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1B" w:rsidRDefault="003E051B">
      <w:pPr>
        <w:autoSpaceDE w:val="0"/>
        <w:autoSpaceDN w:val="0"/>
        <w:spacing w:after="78" w:line="220" w:lineRule="exact"/>
      </w:pPr>
    </w:p>
    <w:p w:rsidR="003E051B" w:rsidRPr="00037C4D" w:rsidRDefault="00037C4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E051B" w:rsidRPr="00037C4D" w:rsidRDefault="00037C4D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3E051B" w:rsidRPr="00037C4D" w:rsidRDefault="00037C4D">
      <w:pPr>
        <w:autoSpaceDE w:val="0"/>
        <w:autoSpaceDN w:val="0"/>
        <w:spacing w:before="670" w:after="0" w:line="230" w:lineRule="auto"/>
        <w:ind w:left="1422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Угличского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3E051B" w:rsidRPr="00037C4D" w:rsidRDefault="00037C4D">
      <w:pPr>
        <w:autoSpaceDE w:val="0"/>
        <w:autoSpaceDN w:val="0"/>
        <w:spacing w:before="2156" w:after="0" w:line="245" w:lineRule="auto"/>
        <w:ind w:left="6332" w:right="86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МОУ СОШ №3</w:t>
      </w:r>
    </w:p>
    <w:p w:rsidR="003E051B" w:rsidRPr="00037C4D" w:rsidRDefault="00037C4D">
      <w:pPr>
        <w:autoSpaceDE w:val="0"/>
        <w:autoSpaceDN w:val="0"/>
        <w:spacing w:before="182" w:after="0" w:line="230" w:lineRule="auto"/>
        <w:ind w:right="384"/>
        <w:jc w:val="right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037C4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Стрельцова</w:t>
      </w:r>
      <w:proofErr w:type="spellEnd"/>
      <w:r w:rsidRPr="00037C4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С.В.</w:t>
      </w:r>
    </w:p>
    <w:p w:rsidR="003E051B" w:rsidRPr="00037C4D" w:rsidRDefault="00037C4D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3E051B" w:rsidRPr="00037C4D" w:rsidRDefault="00037C4D">
      <w:pPr>
        <w:autoSpaceDE w:val="0"/>
        <w:autoSpaceDN w:val="0"/>
        <w:spacing w:before="182" w:after="0" w:line="230" w:lineRule="auto"/>
        <w:ind w:right="2498"/>
        <w:jc w:val="right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 </w:t>
      </w:r>
      <w:proofErr w:type="gramStart"/>
      <w:r w:rsidRPr="00037C4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</w:t>
      </w:r>
      <w:proofErr w:type="gramEnd"/>
      <w:r w:rsidRPr="00037C4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3E051B" w:rsidRPr="00037C4D" w:rsidRDefault="00037C4D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2822440)</w:t>
      </w:r>
    </w:p>
    <w:p w:rsidR="003E051B" w:rsidRPr="00037C4D" w:rsidRDefault="00037C4D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3E051B" w:rsidRPr="00037C4D" w:rsidRDefault="00037C4D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E051B" w:rsidRPr="00037C4D" w:rsidRDefault="00037C4D">
      <w:pPr>
        <w:autoSpaceDE w:val="0"/>
        <w:autoSpaceDN w:val="0"/>
        <w:spacing w:before="2112" w:after="0" w:line="262" w:lineRule="auto"/>
        <w:ind w:left="6740" w:hanging="152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Воронкова Анна 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Евгениевна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E051B" w:rsidRPr="00037C4D" w:rsidRDefault="00037C4D">
      <w:pPr>
        <w:autoSpaceDE w:val="0"/>
        <w:autoSpaceDN w:val="0"/>
        <w:spacing w:before="2830" w:after="0" w:line="230" w:lineRule="auto"/>
        <w:ind w:right="4424"/>
        <w:jc w:val="right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Углич 2022</w:t>
      </w:r>
    </w:p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298" w:right="880" w:bottom="40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78" w:line="220" w:lineRule="exact"/>
        <w:rPr>
          <w:lang w:val="ru-RU"/>
        </w:rPr>
      </w:pPr>
    </w:p>
    <w:p w:rsidR="003E051B" w:rsidRPr="00037C4D" w:rsidRDefault="00037C4D">
      <w:pPr>
        <w:autoSpaceDE w:val="0"/>
        <w:autoSpaceDN w:val="0"/>
        <w:spacing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E051B" w:rsidRPr="00037C4D" w:rsidRDefault="00037C4D">
      <w:pPr>
        <w:autoSpaceDE w:val="0"/>
        <w:autoSpaceDN w:val="0"/>
        <w:spacing w:before="346" w:after="0"/>
        <w:ind w:firstLine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3E051B" w:rsidRPr="00037C4D" w:rsidRDefault="00037C4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3E051B" w:rsidRPr="00037C4D" w:rsidRDefault="00037C4D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3E051B" w:rsidRPr="00037C4D" w:rsidRDefault="00037C4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3E051B" w:rsidRPr="00037C4D" w:rsidRDefault="00037C4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3E051B" w:rsidRPr="00037C4D" w:rsidRDefault="00037C4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3E051B" w:rsidRPr="00037C4D" w:rsidRDefault="00037C4D">
      <w:pPr>
        <w:autoSpaceDE w:val="0"/>
        <w:autoSpaceDN w:val="0"/>
        <w:spacing w:before="178" w:after="0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3E051B" w:rsidRPr="00037C4D" w:rsidRDefault="00037C4D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3E051B" w:rsidRPr="00037C4D" w:rsidRDefault="00037C4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66" w:line="220" w:lineRule="exact"/>
        <w:rPr>
          <w:lang w:val="ru-RU"/>
        </w:rPr>
      </w:pPr>
    </w:p>
    <w:p w:rsidR="003E051B" w:rsidRPr="00037C4D" w:rsidRDefault="00037C4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3E051B" w:rsidRPr="00037C4D" w:rsidRDefault="00037C4D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3E051B" w:rsidRPr="00037C4D" w:rsidRDefault="00037C4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78" w:line="220" w:lineRule="exact"/>
        <w:rPr>
          <w:lang w:val="ru-RU"/>
        </w:rPr>
      </w:pPr>
    </w:p>
    <w:p w:rsidR="003E051B" w:rsidRPr="00037C4D" w:rsidRDefault="00037C4D">
      <w:pPr>
        <w:autoSpaceDE w:val="0"/>
        <w:autoSpaceDN w:val="0"/>
        <w:spacing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E051B" w:rsidRPr="00037C4D" w:rsidRDefault="00037C4D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величины»,«Арифметические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037C4D">
        <w:rPr>
          <w:lang w:val="ru-RU"/>
        </w:rPr>
        <w:br/>
      </w: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037C4D">
        <w:rPr>
          <w:lang w:val="ru-RU"/>
        </w:rPr>
        <w:br/>
      </w: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037C4D">
        <w:rPr>
          <w:lang w:val="ru-RU"/>
        </w:rPr>
        <w:br/>
      </w: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037C4D">
        <w:rPr>
          <w:lang w:val="ru-RU"/>
        </w:rPr>
        <w:br/>
      </w: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3E051B" w:rsidRPr="00037C4D" w:rsidRDefault="00037C4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037C4D">
        <w:rPr>
          <w:lang w:val="ru-RU"/>
        </w:rPr>
        <w:br/>
      </w: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3E051B" w:rsidRPr="00037C4D" w:rsidRDefault="00037C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3E051B" w:rsidRPr="00037C4D" w:rsidRDefault="00037C4D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3E051B" w:rsidRPr="00037C4D" w:rsidRDefault="00037C4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66" w:line="220" w:lineRule="exact"/>
        <w:rPr>
          <w:lang w:val="ru-RU"/>
        </w:rPr>
      </w:pPr>
    </w:p>
    <w:p w:rsidR="003E051B" w:rsidRPr="00037C4D" w:rsidRDefault="00037C4D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3E051B" w:rsidRPr="00037C4D" w:rsidRDefault="00037C4D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37C4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3E051B" w:rsidRPr="00037C4D" w:rsidRDefault="00037C4D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037C4D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3E051B" w:rsidRPr="00037C4D" w:rsidRDefault="00037C4D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037C4D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3E051B" w:rsidRPr="00037C4D" w:rsidRDefault="00037C4D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37C4D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78" w:line="220" w:lineRule="exact"/>
        <w:rPr>
          <w:lang w:val="ru-RU"/>
        </w:rPr>
      </w:pPr>
    </w:p>
    <w:p w:rsidR="003E051B" w:rsidRPr="00037C4D" w:rsidRDefault="00037C4D">
      <w:pPr>
        <w:autoSpaceDE w:val="0"/>
        <w:autoSpaceDN w:val="0"/>
        <w:spacing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E051B" w:rsidRPr="00037C4D" w:rsidRDefault="00037C4D">
      <w:pPr>
        <w:autoSpaceDE w:val="0"/>
        <w:autoSpaceDN w:val="0"/>
        <w:spacing w:before="262"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E051B" w:rsidRPr="00037C4D" w:rsidRDefault="00037C4D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37C4D">
        <w:rPr>
          <w:lang w:val="ru-RU"/>
        </w:rPr>
        <w:tab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3E051B" w:rsidRPr="00037C4D" w:rsidRDefault="00037C4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3E051B" w:rsidRPr="00037C4D" w:rsidRDefault="00037C4D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3E051B" w:rsidRPr="00037C4D" w:rsidRDefault="00037C4D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3E051B" w:rsidRPr="00037C4D" w:rsidRDefault="00037C4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3E051B" w:rsidRPr="00037C4D" w:rsidRDefault="00037C4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E051B" w:rsidRPr="00037C4D" w:rsidRDefault="00037C4D">
      <w:pPr>
        <w:autoSpaceDE w:val="0"/>
        <w:autoSpaceDN w:val="0"/>
        <w:spacing w:before="324"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E051B" w:rsidRPr="00037C4D" w:rsidRDefault="00037C4D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3E051B" w:rsidRPr="00037C4D" w:rsidRDefault="00037C4D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3E051B" w:rsidRPr="00037C4D" w:rsidRDefault="00037C4D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E051B" w:rsidRPr="00037C4D" w:rsidRDefault="00037C4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132" w:line="220" w:lineRule="exact"/>
        <w:rPr>
          <w:lang w:val="ru-RU"/>
        </w:rPr>
      </w:pPr>
    </w:p>
    <w:p w:rsidR="003E051B" w:rsidRPr="00037C4D" w:rsidRDefault="00037C4D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3E051B" w:rsidRPr="00037C4D" w:rsidRDefault="00037C4D">
      <w:pPr>
        <w:autoSpaceDE w:val="0"/>
        <w:autoSpaceDN w:val="0"/>
        <w:spacing w:before="178"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3E051B" w:rsidRPr="00037C4D" w:rsidRDefault="00037C4D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3E051B" w:rsidRPr="00037C4D" w:rsidRDefault="00037C4D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3E051B" w:rsidRPr="00037C4D" w:rsidRDefault="00037C4D">
      <w:pPr>
        <w:autoSpaceDE w:val="0"/>
        <w:autoSpaceDN w:val="0"/>
        <w:spacing w:before="178"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3E051B" w:rsidRPr="00037C4D" w:rsidRDefault="00037C4D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3E051B" w:rsidRPr="00037C4D" w:rsidRDefault="00037C4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3E051B" w:rsidRPr="00037C4D" w:rsidRDefault="00037C4D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3E051B" w:rsidRPr="00037C4D" w:rsidRDefault="00037C4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3E051B" w:rsidRPr="00037C4D" w:rsidRDefault="00037C4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3E051B" w:rsidRPr="00037C4D" w:rsidRDefault="00037C4D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E051B" w:rsidRPr="00037C4D" w:rsidRDefault="00037C4D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E051B" w:rsidRPr="00037C4D" w:rsidRDefault="00037C4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3E051B" w:rsidRPr="00037C4D" w:rsidRDefault="00037C4D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3E051B" w:rsidRPr="00037C4D" w:rsidRDefault="00037C4D">
      <w:pPr>
        <w:autoSpaceDE w:val="0"/>
        <w:autoSpaceDN w:val="0"/>
        <w:spacing w:before="178"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3E051B" w:rsidRPr="00037C4D" w:rsidRDefault="00037C4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3E051B" w:rsidRPr="00037C4D" w:rsidRDefault="00037C4D">
      <w:pPr>
        <w:autoSpaceDE w:val="0"/>
        <w:autoSpaceDN w:val="0"/>
        <w:spacing w:before="178"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3E051B" w:rsidRPr="00037C4D" w:rsidRDefault="00037C4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144" w:line="220" w:lineRule="exact"/>
        <w:rPr>
          <w:lang w:val="ru-RU"/>
        </w:rPr>
      </w:pPr>
    </w:p>
    <w:p w:rsidR="003E051B" w:rsidRPr="00037C4D" w:rsidRDefault="00037C4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3E051B" w:rsidRPr="00037C4D" w:rsidRDefault="00037C4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3E051B" w:rsidRPr="00037C4D" w:rsidRDefault="00037C4D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3E051B" w:rsidRPr="00037C4D" w:rsidRDefault="00037C4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E051B" w:rsidRPr="00037C4D" w:rsidRDefault="00037C4D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E051B" w:rsidRPr="00037C4D" w:rsidRDefault="00037C4D">
      <w:pPr>
        <w:autoSpaceDE w:val="0"/>
        <w:autoSpaceDN w:val="0"/>
        <w:spacing w:before="322"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E051B" w:rsidRPr="00037C4D" w:rsidRDefault="00037C4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3E051B" w:rsidRPr="00037C4D" w:rsidRDefault="00037C4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3E051B" w:rsidRPr="00037C4D" w:rsidRDefault="00037C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3E051B" w:rsidRPr="00037C4D" w:rsidRDefault="00037C4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3E051B" w:rsidRPr="00037C4D" w:rsidRDefault="00037C4D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108" w:line="220" w:lineRule="exact"/>
        <w:rPr>
          <w:lang w:val="ru-RU"/>
        </w:rPr>
      </w:pPr>
    </w:p>
    <w:p w:rsidR="003E051B" w:rsidRPr="00037C4D" w:rsidRDefault="00037C4D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3E051B" w:rsidRPr="00037C4D" w:rsidRDefault="00037C4D">
      <w:pPr>
        <w:autoSpaceDE w:val="0"/>
        <w:autoSpaceDN w:val="0"/>
        <w:spacing w:before="190" w:after="0" w:line="262" w:lineRule="auto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64" w:line="220" w:lineRule="exact"/>
        <w:rPr>
          <w:lang w:val="ru-RU"/>
        </w:rPr>
      </w:pPr>
    </w:p>
    <w:p w:rsidR="003E051B" w:rsidRDefault="00037C4D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3E051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E051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1B" w:rsidRDefault="003E05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1B" w:rsidRDefault="003E051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1B" w:rsidRDefault="003E05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1B" w:rsidRDefault="003E05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1B" w:rsidRDefault="003E05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1B" w:rsidRDefault="003E051B"/>
        </w:tc>
      </w:tr>
      <w:tr w:rsidR="003E051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3E051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01.09.2022 15.09.2022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 предложенных предметов с помощью заданной мерки, по определению длины в сантиметрах;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3E051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3E051B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3E051B">
        <w:trPr>
          <w:trHeight w:hRule="exact" w:val="22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21.09.2022 22.09.2022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3E051B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66" w:after="0" w:line="247" w:lineRule="auto"/>
              <w:ind w:left="72" w:right="476"/>
              <w:jc w:val="both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https://pptcloud.ru/matematika/195848</w:t>
            </w:r>
          </w:p>
        </w:tc>
      </w:tr>
    </w:tbl>
    <w:p w:rsidR="003E051B" w:rsidRDefault="003E051B">
      <w:pPr>
        <w:autoSpaceDE w:val="0"/>
        <w:autoSpaceDN w:val="0"/>
        <w:spacing w:after="0" w:line="14" w:lineRule="exact"/>
      </w:pPr>
    </w:p>
    <w:p w:rsidR="003E051B" w:rsidRDefault="003E051B">
      <w:pPr>
        <w:sectPr w:rsidR="003E051B">
          <w:pgSz w:w="16840" w:h="11900"/>
          <w:pgMar w:top="282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051B" w:rsidRDefault="003E05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3E051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https://pptcloud.ru/matematika/slojenie-i-vychitanie</w:t>
            </w:r>
          </w:p>
        </w:tc>
      </w:tr>
      <w:tr w:rsidR="003E051B">
        <w:trPr>
          <w:trHeight w:hRule="exact" w:val="13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https://pptcloud.ru/matematika/slojenie-i-vychitanie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https://pptcloud.ru/matematika/slozhenie-i-vychitanie-v-predelah-20</w:t>
            </w:r>
          </w:p>
        </w:tc>
      </w:tr>
      <w:tr w:rsidR="003E051B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двузначные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https://pptcloud.ru/matematika/ustnyy-schet-151790</w:t>
            </w:r>
          </w:p>
        </w:tc>
      </w:tr>
      <w:tr w:rsidR="003E051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https://pptcloud.ru/matematika/ustnyy-schet-151790</w:t>
            </w:r>
          </w:p>
        </w:tc>
      </w:tr>
      <w:tr w:rsidR="003E051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3E051B"/>
        </w:tc>
      </w:tr>
      <w:tr w:rsidR="003E05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3E051B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11.10.2022 12.10.2022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Наблюдение действия измерительных приборов;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https://pptcloud.ru/matematika/lineyka</w:t>
            </w:r>
          </w:p>
        </w:tc>
      </w:tr>
      <w:tr w:rsidR="003E051B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Наблюдение действия измерительных приборов;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 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https://pptcloud.ru/matematika/lineyka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https://pptcloud.ru/matematika/matematika-1-klass-dlinnee-koroche-odinakovye-po-dline</w:t>
            </w:r>
          </w:p>
        </w:tc>
      </w:tr>
    </w:tbl>
    <w:p w:rsidR="003E051B" w:rsidRDefault="003E051B">
      <w:pPr>
        <w:autoSpaceDE w:val="0"/>
        <w:autoSpaceDN w:val="0"/>
        <w:spacing w:after="0" w:line="14" w:lineRule="exact"/>
      </w:pPr>
    </w:p>
    <w:p w:rsidR="003E051B" w:rsidRDefault="003E051B">
      <w:pPr>
        <w:sectPr w:rsidR="003E051B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051B" w:rsidRDefault="003E05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3E051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19.10.2022 25.10.2022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https://pptcloud.ru/matematika/lineyka</w:t>
            </w:r>
          </w:p>
        </w:tc>
      </w:tr>
      <w:tr w:rsidR="003E051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3E051B"/>
        </w:tc>
      </w:tr>
      <w:tr w:rsidR="003E05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3E051B">
        <w:trPr>
          <w:trHeight w:hRule="exact" w:val="143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07.11.2022 09.12.2022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https://pptcloud.ru/matematika/slozhenie-i-vychitanie-dvuznachnyh-chisel-208236</w:t>
            </w:r>
          </w:p>
        </w:tc>
      </w:tr>
      <w:tr w:rsidR="003E051B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3E051B" w:rsidRPr="00037C4D" w:rsidRDefault="00037C4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12.12.2022 19.12.2022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разности, использование переместительного свойства при нахождении суммы;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https://pptcloud.ru/matematika/vesyolyy-schyot</w:t>
            </w:r>
          </w:p>
        </w:tc>
      </w:tr>
      <w:tr w:rsidR="003E051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20.12.2022 26.12.2022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3E051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слагаемое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3E051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28.12.2022 29.12.2022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3E051B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нуля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действия, разных арифметических действий»;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3E051B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10.01.2023 16.01.2023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https://pptcloud.ru/matematika/nazvaniya-i-posledovatelnost-chisel-ot-11-do-20</w:t>
            </w:r>
          </w:p>
        </w:tc>
      </w:tr>
    </w:tbl>
    <w:p w:rsidR="003E051B" w:rsidRDefault="003E051B">
      <w:pPr>
        <w:autoSpaceDE w:val="0"/>
        <w:autoSpaceDN w:val="0"/>
        <w:spacing w:after="0" w:line="14" w:lineRule="exact"/>
      </w:pPr>
    </w:p>
    <w:p w:rsidR="003E051B" w:rsidRDefault="003E051B">
      <w:pPr>
        <w:sectPr w:rsidR="003E051B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051B" w:rsidRDefault="003E05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3E051B" w:rsidRPr="00037C4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de-DE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https://pptcloud.ru/matematika/ geometricheskie-figury-155328</w:t>
            </w:r>
          </w:p>
        </w:tc>
      </w:tr>
      <w:tr w:rsidR="003E051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3E051B"/>
        </w:tc>
      </w:tr>
      <w:tr w:rsidR="003E051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3E051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19.01.2023 23.01.2023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таблицы, схемы (описание ситуации, что известно, что не известно; условие задачи, вопрос задачи);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</w:p>
          <w:p w:rsidR="003E051B" w:rsidRPr="00037C4D" w:rsidRDefault="00037C4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3E051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037C4D">
              <w:rPr>
                <w:lang w:val="ru-RU"/>
              </w:rPr>
              <w:br/>
            </w:r>
            <w:proofErr w:type="spellStart"/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3E051B" w:rsidRPr="00037C4D" w:rsidRDefault="00037C4D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3E051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3E051B">
        <w:trPr>
          <w:trHeight w:hRule="exact" w:val="36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30.01.2023 16.02.2023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таблицы, схемы (описание ситуации, что известно, что не известно; условие задачи, вопрос задачи);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</w:p>
          <w:p w:rsidR="003E051B" w:rsidRPr="00037C4D" w:rsidRDefault="00037C4D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текста и текстовой задачи, представленного в текстовой задаче;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037C4D">
              <w:rPr>
                <w:lang w:val="ru-RU"/>
              </w:rPr>
              <w:br/>
            </w:r>
            <w:proofErr w:type="spellStart"/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3E051B" w:rsidRPr="00037C4D" w:rsidRDefault="00037C4D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</w:tbl>
    <w:p w:rsidR="003E051B" w:rsidRDefault="003E051B">
      <w:pPr>
        <w:autoSpaceDE w:val="0"/>
        <w:autoSpaceDN w:val="0"/>
        <w:spacing w:after="0" w:line="14" w:lineRule="exact"/>
      </w:pPr>
    </w:p>
    <w:p w:rsidR="003E051B" w:rsidRDefault="003E051B">
      <w:pPr>
        <w:sectPr w:rsidR="003E051B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051B" w:rsidRDefault="003E05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3E051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037C4D">
              <w:rPr>
                <w:lang w:val="ru-RU"/>
              </w:rPr>
              <w:br/>
            </w:r>
            <w:proofErr w:type="spellStart"/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3E051B" w:rsidRPr="00037C4D" w:rsidRDefault="00037C4D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3E051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3E051B"/>
        </w:tc>
      </w:tr>
      <w:tr w:rsidR="003E051B" w:rsidRPr="004F53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3E051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между;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установление пространственных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01.03.2023 07.03.2023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https://pptcloud.ru/matematika/davay-poschitaem-2</w:t>
            </w:r>
          </w:p>
        </w:tc>
      </w:tr>
      <w:tr w:rsidR="003E051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13.03.2023 15.03.2023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https://pptcloud.ru/matematika/davay-poschitaem-2</w:t>
            </w:r>
          </w:p>
        </w:tc>
      </w:tr>
      <w:tr w:rsidR="003E051B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20.03.2023 22.03.2023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(узора, геометрической фигуры), называние элементов узора, геометрической фигуры; Творческие задания: узоры и орнаменты.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клеткам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https://pptcloud.ru/matematika/matematika-1-klass-linii-krivaya-pryamaya-luch-otrezok-tochka</w:t>
            </w:r>
          </w:p>
        </w:tc>
      </w:tr>
      <w:tr w:rsidR="003E051B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23.03.2023 06.04.2023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3E051B" w:rsidRPr="00037C4D" w:rsidRDefault="00037C4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и результата работы; установление соответствия результата и поставленного вопроса;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3E051B" w:rsidRPr="00037C4D" w:rsidRDefault="00037C4D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направления, прокладывание маршрута; 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https://pptcloud.ru/matematika/matematika-1-klass-linii-krivaya-pryamaya-luch-otrezok-tochka</w:t>
            </w:r>
          </w:p>
        </w:tc>
      </w:tr>
      <w:tr w:rsidR="003E051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3E051B" w:rsidRPr="00037C4D" w:rsidRDefault="00037C4D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направления, прокладывание маршрута; 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 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https://pptcloud.ru/matematika/mnogougolniki-1-klass-138706</w:t>
            </w:r>
          </w:p>
        </w:tc>
      </w:tr>
      <w:tr w:rsidR="003E051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прямоугольника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квадрата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11.04.2023 13.04.2023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https://pptcloud.ru/matematika/zanimatelnyy-ustnyy-schyot</w:t>
            </w:r>
          </w:p>
        </w:tc>
      </w:tr>
      <w:tr w:rsidR="003E051B">
        <w:trPr>
          <w:trHeight w:hRule="exact" w:val="32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3E051B"/>
        </w:tc>
      </w:tr>
    </w:tbl>
    <w:p w:rsidR="003E051B" w:rsidRDefault="003E051B">
      <w:pPr>
        <w:autoSpaceDE w:val="0"/>
        <w:autoSpaceDN w:val="0"/>
        <w:spacing w:after="0" w:line="14" w:lineRule="exact"/>
      </w:pPr>
    </w:p>
    <w:p w:rsidR="003E051B" w:rsidRDefault="003E051B">
      <w:pPr>
        <w:sectPr w:rsidR="003E051B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051B" w:rsidRDefault="003E05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3E05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3E051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3E051B" w:rsidRPr="00037C4D" w:rsidRDefault="00037C4D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выбор предметов по образцу (по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 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zanimatelnyy-ustnyy-schyot</w:t>
            </w:r>
            <w:proofErr w:type="spellEnd"/>
          </w:p>
        </w:tc>
      </w:tr>
      <w:tr w:rsidR="003E051B">
        <w:trPr>
          <w:trHeight w:hRule="exact" w:val="7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18.04.2023 25.04.2023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https://pptcloud.ru/matematika/zadachi-po-geometrii-1-klass</w:t>
            </w:r>
          </w:p>
        </w:tc>
      </w:tr>
      <w:tr w:rsidR="003E051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https://pptcloud.ru/matematika/zadachi-po-geometrii-1-klass</w:t>
            </w:r>
          </w:p>
        </w:tc>
      </w:tr>
      <w:tr w:rsidR="003E051B" w:rsidRPr="00037C4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0" w:lineRule="auto"/>
              <w:ind w:left="72" w:right="610"/>
              <w:jc w:val="both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de-DE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https://pptcloud.ru/matematika/ zadachi-po-geometrii-1-klass</w:t>
            </w:r>
          </w:p>
        </w:tc>
      </w:tr>
      <w:tr w:rsidR="003E051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https://pptcloud.ru/matematika/zadacha-154492</w:t>
            </w:r>
          </w:p>
        </w:tc>
      </w:tr>
      <w:tr w:rsidR="003E051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числовыми данными (значениями данных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15.05.2023 17.05.2023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https://pptcloud.ru/matematika/zadacha-154492</w:t>
            </w:r>
          </w:p>
        </w:tc>
      </w:tr>
      <w:tr w:rsidR="003E051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связанных с вычислениями,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измерением длины, построением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29.05.2023 31.05.2023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037C4D">
              <w:rPr>
                <w:lang w:val="ru-RU"/>
              </w:rPr>
              <w:br/>
            </w: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/chetyrehugolniki-pryamougolnik-kvadrat-prezentatsiya-1-klass</w:t>
            </w:r>
          </w:p>
        </w:tc>
      </w:tr>
      <w:tr w:rsidR="003E051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3E051B"/>
        </w:tc>
      </w:tr>
      <w:tr w:rsidR="003E051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3E051B"/>
        </w:tc>
      </w:tr>
      <w:tr w:rsidR="003E051B">
        <w:trPr>
          <w:trHeight w:hRule="exact" w:val="52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Pr="00037C4D" w:rsidRDefault="00037C4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3E051B"/>
        </w:tc>
      </w:tr>
    </w:tbl>
    <w:p w:rsidR="003E051B" w:rsidRDefault="003E051B">
      <w:pPr>
        <w:autoSpaceDE w:val="0"/>
        <w:autoSpaceDN w:val="0"/>
        <w:spacing w:after="0" w:line="14" w:lineRule="exact"/>
      </w:pPr>
    </w:p>
    <w:p w:rsidR="003E051B" w:rsidRDefault="003E051B">
      <w:pPr>
        <w:sectPr w:rsidR="003E05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051B" w:rsidRDefault="003E051B">
      <w:pPr>
        <w:autoSpaceDE w:val="0"/>
        <w:autoSpaceDN w:val="0"/>
        <w:spacing w:after="78" w:line="220" w:lineRule="exact"/>
      </w:pPr>
    </w:p>
    <w:p w:rsidR="003E051B" w:rsidRDefault="00037C4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3E051B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E051B" w:rsidTr="00037C4D">
        <w:trPr>
          <w:trHeight w:hRule="exact" w:val="828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1B" w:rsidRDefault="003E051B"/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1B" w:rsidRDefault="003E05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51B" w:rsidRDefault="00037C4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1B" w:rsidRDefault="003E051B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1B" w:rsidRDefault="003E051B"/>
        </w:tc>
      </w:tr>
      <w:tr w:rsidR="00037C4D" w:rsidTr="00037C4D">
        <w:trPr>
          <w:trHeight w:hRule="exact" w:val="9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Свойства  предметов: цвет, форма, размер, материал и т. 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1F607D" w:rsidRDefault="001F607D" w:rsidP="00037C4D">
            <w:pPr>
              <w:rPr>
                <w:lang w:val="ru-RU"/>
              </w:rPr>
            </w:pPr>
            <w:r>
              <w:rPr>
                <w:lang w:val="ru-RU"/>
              </w:rPr>
              <w:t>1.09.22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8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круг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667BEE" w:rsidRDefault="00667BEE" w:rsidP="00037C4D">
            <w:pPr>
              <w:rPr>
                <w:lang w:val="ru-RU"/>
              </w:rPr>
            </w:pPr>
            <w:r>
              <w:rPr>
                <w:lang w:val="ru-RU"/>
              </w:rPr>
              <w:t>2.09.22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Изменение цвета, формы и размера.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A55E49" w:rsidRDefault="00A55E49" w:rsidP="00037C4D">
            <w:pPr>
              <w:rPr>
                <w:lang w:val="ru-RU"/>
              </w:rPr>
            </w:pPr>
            <w:r>
              <w:rPr>
                <w:lang w:val="ru-RU"/>
              </w:rPr>
              <w:t>5.09.22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556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A55E49" w:rsidRDefault="00A55E49" w:rsidP="00037C4D">
            <w:pPr>
              <w:rPr>
                <w:lang w:val="ru-RU"/>
              </w:rPr>
            </w:pPr>
            <w:r>
              <w:rPr>
                <w:lang w:val="ru-RU"/>
              </w:rPr>
              <w:t>7.09.22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5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группы по заданному признаку.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B105F0" w:rsidRDefault="00B105F0" w:rsidP="00037C4D">
            <w:pPr>
              <w:rPr>
                <w:lang w:val="ru-RU"/>
              </w:rPr>
            </w:pPr>
            <w:r>
              <w:rPr>
                <w:lang w:val="ru-RU"/>
              </w:rPr>
              <w:t>8.09.22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7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Выделение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A22BF" w:rsidRDefault="000A22BF" w:rsidP="00037C4D">
            <w:pPr>
              <w:rPr>
                <w:lang w:val="ru-RU"/>
              </w:rPr>
            </w:pPr>
            <w:r>
              <w:rPr>
                <w:lang w:val="ru-RU"/>
              </w:rPr>
              <w:t>9.09.22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Сравнение групп предметов. Знаки = и </w:t>
            </w:r>
            <w:r w:rsidRPr="009336A6">
              <w:rPr>
                <w:rFonts w:ascii="Times New Roman" w:hAnsi="Times New Roman"/>
                <w:sz w:val="24"/>
                <w:szCs w:val="24"/>
              </w:rPr>
              <w:sym w:font="Symbol" w:char="F0B9"/>
            </w: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E016AF" w:rsidRDefault="00E016AF" w:rsidP="00037C4D">
            <w:pPr>
              <w:rPr>
                <w:lang w:val="ru-RU"/>
              </w:rPr>
            </w:pPr>
            <w:r>
              <w:rPr>
                <w:lang w:val="ru-RU"/>
              </w:rPr>
              <w:t>12.09.22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равных и неравных групп.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E016AF" w:rsidRDefault="0007131F" w:rsidP="00037C4D">
            <w:pPr>
              <w:rPr>
                <w:lang w:val="ru-RU"/>
              </w:rPr>
            </w:pPr>
            <w:r>
              <w:rPr>
                <w:lang w:val="ru-RU"/>
              </w:rPr>
              <w:t>14.09.22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«+».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7801DC" w:rsidRDefault="007801DC" w:rsidP="00037C4D">
            <w:pPr>
              <w:rPr>
                <w:lang w:val="ru-RU"/>
              </w:rPr>
            </w:pPr>
            <w:r>
              <w:rPr>
                <w:lang w:val="ru-RU"/>
              </w:rPr>
              <w:t>15.09.22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69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6D36B0" w:rsidRDefault="006D36B0" w:rsidP="00037C4D">
            <w:pPr>
              <w:rPr>
                <w:lang w:val="ru-RU"/>
              </w:rPr>
            </w:pPr>
            <w:r>
              <w:rPr>
                <w:lang w:val="ru-RU"/>
              </w:rPr>
              <w:t>16.09.22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«–».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B165D0" w:rsidRDefault="00B165D0" w:rsidP="00037C4D">
            <w:pPr>
              <w:rPr>
                <w:lang w:val="ru-RU"/>
              </w:rPr>
            </w:pPr>
            <w:r>
              <w:rPr>
                <w:lang w:val="ru-RU"/>
              </w:rPr>
              <w:t>19.09.22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71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E2577" w:rsidRDefault="000E2577" w:rsidP="00037C4D">
            <w:pPr>
              <w:rPr>
                <w:lang w:val="ru-RU"/>
              </w:rPr>
            </w:pPr>
            <w:r>
              <w:rPr>
                <w:lang w:val="ru-RU"/>
              </w:rPr>
              <w:t>21.09.22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9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Связь между сложением и вычитанием.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B97582" w:rsidRDefault="00B97582" w:rsidP="00037C4D">
            <w:pPr>
              <w:rPr>
                <w:lang w:val="ru-RU"/>
              </w:rPr>
            </w:pPr>
            <w:r>
              <w:rPr>
                <w:lang w:val="ru-RU"/>
              </w:rPr>
              <w:t>22.09.22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8F3290" w:rsidRDefault="008F3290" w:rsidP="00037C4D">
            <w:pPr>
              <w:rPr>
                <w:lang w:val="ru-RU"/>
              </w:rPr>
            </w:pPr>
            <w:r>
              <w:rPr>
                <w:lang w:val="ru-RU"/>
              </w:rPr>
              <w:t>23.09.22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9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Связь между сложением и вычитанием.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Раньше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позже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733934" w:rsidRDefault="00733934" w:rsidP="00037C4D">
            <w:pPr>
              <w:rPr>
                <w:lang w:val="ru-RU"/>
              </w:rPr>
            </w:pPr>
            <w:r>
              <w:rPr>
                <w:lang w:val="ru-RU"/>
              </w:rPr>
              <w:t>26.09.22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5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Связь между сложением и вычитанием.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72322B" w:rsidRDefault="0072322B" w:rsidP="00037C4D">
            <w:pPr>
              <w:rPr>
                <w:lang w:val="ru-RU"/>
              </w:rPr>
            </w:pPr>
            <w:r>
              <w:rPr>
                <w:lang w:val="ru-RU"/>
              </w:rPr>
              <w:t>28.09.22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9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Один–много. На, над, под.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Рядом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F36B0B" w:rsidRDefault="00F36B0B" w:rsidP="00037C4D">
            <w:pPr>
              <w:rPr>
                <w:lang w:val="ru-RU"/>
              </w:rPr>
            </w:pPr>
            <w:r>
              <w:rPr>
                <w:lang w:val="ru-RU"/>
              </w:rPr>
              <w:t>29.09.22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8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1. Справа, слева, посередине.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C00CE6" w:rsidRDefault="00C00CE6" w:rsidP="00037C4D">
            <w:pPr>
              <w:rPr>
                <w:lang w:val="ru-RU"/>
              </w:rPr>
            </w:pPr>
            <w:r>
              <w:rPr>
                <w:lang w:val="ru-RU"/>
              </w:rPr>
              <w:t>30.09.22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8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2. Сложение и вычитание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8770C5" w:rsidRDefault="008770C5" w:rsidP="00037C4D">
            <w:pPr>
              <w:rPr>
                <w:lang w:val="ru-RU"/>
              </w:rPr>
            </w:pPr>
            <w:r>
              <w:rPr>
                <w:lang w:val="ru-RU"/>
              </w:rPr>
              <w:t>3.10.22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7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и цифра 3. Состав числа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127CD4" w:rsidRDefault="00127CD4" w:rsidP="00037C4D">
            <w:pPr>
              <w:rPr>
                <w:lang w:val="ru-RU"/>
              </w:rPr>
            </w:pPr>
            <w:r>
              <w:rPr>
                <w:lang w:val="ru-RU"/>
              </w:rPr>
              <w:t>5.10.22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 пределах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6C6CB0" w:rsidRDefault="006C6CB0" w:rsidP="00037C4D">
            <w:pPr>
              <w:rPr>
                <w:lang w:val="ru-RU"/>
              </w:rPr>
            </w:pPr>
            <w:r>
              <w:rPr>
                <w:lang w:val="ru-RU"/>
              </w:rPr>
              <w:t>6.10.22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5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 пределах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710FD5" w:rsidRDefault="00710FD5" w:rsidP="00037C4D">
            <w:pPr>
              <w:rPr>
                <w:lang w:val="ru-RU"/>
              </w:rPr>
            </w:pPr>
            <w:r>
              <w:rPr>
                <w:lang w:val="ru-RU"/>
              </w:rPr>
              <w:t>7.10.22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5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4. Состав числа 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892AFF" w:rsidRDefault="00892AFF" w:rsidP="00037C4D">
            <w:pPr>
              <w:rPr>
                <w:lang w:val="ru-RU"/>
              </w:rPr>
            </w:pPr>
            <w:r>
              <w:rPr>
                <w:lang w:val="ru-RU"/>
              </w:rPr>
              <w:t>10.10.22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 пределах 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194B75" w:rsidRDefault="00194B75" w:rsidP="00037C4D">
            <w:pPr>
              <w:rPr>
                <w:lang w:val="ru-RU"/>
              </w:rPr>
            </w:pPr>
            <w:r>
              <w:rPr>
                <w:lang w:val="ru-RU"/>
              </w:rPr>
              <w:t>12.10.22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отрезок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872341" w:rsidRDefault="00872341" w:rsidP="00037C4D">
            <w:pPr>
              <w:rPr>
                <w:lang w:val="ru-RU"/>
              </w:rPr>
            </w:pPr>
            <w:r>
              <w:rPr>
                <w:lang w:val="ru-RU"/>
              </w:rPr>
              <w:t>13.10.22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14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Числовой отрезок. Присчитывание и отсчитывание единиц. Сложение и вычитание в пределах 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F670AA" w:rsidRDefault="00F670AA" w:rsidP="00037C4D">
            <w:pPr>
              <w:rPr>
                <w:lang w:val="ru-RU"/>
              </w:rPr>
            </w:pPr>
            <w:r>
              <w:rPr>
                <w:lang w:val="ru-RU"/>
              </w:rPr>
              <w:t>14.10.22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5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5. Состав числа 5.</w:t>
            </w:r>
          </w:p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F670AA" w:rsidRDefault="00F670AA" w:rsidP="00037C4D">
            <w:pPr>
              <w:rPr>
                <w:lang w:val="ru-RU"/>
              </w:rPr>
            </w:pPr>
            <w:r>
              <w:rPr>
                <w:lang w:val="ru-RU"/>
              </w:rPr>
              <w:t>17.10.22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E051B" w:rsidRDefault="003E051B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37C4D" w:rsidRPr="00037C4D" w:rsidTr="00037C4D">
        <w:trPr>
          <w:trHeight w:hRule="exact" w:val="139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 пределах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Параллелепипед, куб, пирамида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BC62C4" w:rsidP="00037C4D">
            <w:pPr>
              <w:rPr>
                <w:lang w:val="ru-RU"/>
              </w:rPr>
            </w:pPr>
            <w:r>
              <w:rPr>
                <w:lang w:val="ru-RU"/>
              </w:rPr>
              <w:t>19.10.22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7C4D" w:rsidRPr="00037C4D" w:rsidTr="00037C4D">
        <w:trPr>
          <w:trHeight w:hRule="exact"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Столько же. Равенство и неравенство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8D1A7D" w:rsidP="00037C4D">
            <w:pPr>
              <w:rPr>
                <w:lang w:val="ru-RU"/>
              </w:rPr>
            </w:pPr>
            <w:r>
              <w:rPr>
                <w:lang w:val="ru-RU"/>
              </w:rPr>
              <w:t>20.10.22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7C4D" w:rsidRPr="00037C4D" w:rsidTr="00037C4D">
        <w:trPr>
          <w:trHeight w:hRule="exact" w:val="8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Сравнение по количеству с помощью знаков = и </w:t>
            </w:r>
            <w:r w:rsidRPr="009336A6">
              <w:rPr>
                <w:rFonts w:ascii="Times New Roman" w:hAnsi="Times New Roman"/>
                <w:sz w:val="24"/>
                <w:szCs w:val="24"/>
              </w:rPr>
              <w:sym w:font="Symbol" w:char="F0B9"/>
            </w: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234D68" w:rsidP="00037C4D">
            <w:pPr>
              <w:rPr>
                <w:lang w:val="ru-RU"/>
              </w:rPr>
            </w:pPr>
            <w:r>
              <w:rPr>
                <w:lang w:val="ru-RU"/>
              </w:rPr>
              <w:t>21.10.22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7C4D" w:rsidRPr="00037C4D" w:rsidTr="00037C4D">
        <w:trPr>
          <w:trHeight w:hRule="exact" w:val="11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и вычитание в пределах 5. Сравнение по количеству с помощью знаков = и </w:t>
            </w:r>
            <w:r w:rsidRPr="009336A6">
              <w:rPr>
                <w:rFonts w:ascii="Times New Roman" w:hAnsi="Times New Roman"/>
                <w:sz w:val="24"/>
                <w:szCs w:val="24"/>
              </w:rPr>
              <w:sym w:font="Symbol" w:char="F0B9"/>
            </w: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7540C7" w:rsidP="00037C4D">
            <w:pPr>
              <w:rPr>
                <w:lang w:val="ru-RU"/>
              </w:rPr>
            </w:pPr>
            <w:r>
              <w:rPr>
                <w:lang w:val="ru-RU"/>
              </w:rPr>
              <w:t>24.10.22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7C4D" w:rsidTr="00037C4D">
        <w:trPr>
          <w:trHeight w:hRule="exact" w:val="9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Сравнение по количеству с помощью знаков &gt; и &lt;.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F85A0C" w:rsidP="00037C4D">
            <w:pPr>
              <w:rPr>
                <w:lang w:val="ru-RU"/>
              </w:rPr>
            </w:pPr>
            <w:r>
              <w:rPr>
                <w:lang w:val="ru-RU"/>
              </w:rPr>
              <w:t>26.10.22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8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Числа 1−5. Сравнение по количеству с помощью знаков &gt; и &lt;.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327CDA" w:rsidRDefault="00327CDA" w:rsidP="00037C4D">
            <w:pPr>
              <w:rPr>
                <w:lang w:val="ru-RU"/>
              </w:rPr>
            </w:pPr>
            <w:r>
              <w:rPr>
                <w:lang w:val="ru-RU"/>
              </w:rPr>
              <w:t>27.10.22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56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6. Состав числа 6.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2C048B" w:rsidRDefault="002C048B" w:rsidP="00037C4D">
            <w:pPr>
              <w:rPr>
                <w:lang w:val="ru-RU"/>
              </w:rPr>
            </w:pPr>
            <w:r>
              <w:rPr>
                <w:lang w:val="ru-RU"/>
              </w:rPr>
              <w:t>7.11.22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7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 пределах 6.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6917F8" w:rsidRDefault="006917F8" w:rsidP="00037C4D">
            <w:pPr>
              <w:rPr>
                <w:lang w:val="ru-RU"/>
              </w:rPr>
            </w:pPr>
            <w:r>
              <w:rPr>
                <w:lang w:val="ru-RU"/>
              </w:rPr>
              <w:t>9.11.22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Точки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линии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6917F8" w:rsidRDefault="006917F8" w:rsidP="00037C4D">
            <w:pPr>
              <w:rPr>
                <w:lang w:val="ru-RU"/>
              </w:rPr>
            </w:pPr>
            <w:r>
              <w:rPr>
                <w:lang w:val="ru-RU"/>
              </w:rPr>
              <w:t>10.11.22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сложения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5A5332" w:rsidRDefault="005A5332" w:rsidP="00037C4D">
            <w:pPr>
              <w:rPr>
                <w:lang w:val="ru-RU"/>
              </w:rPr>
            </w:pPr>
            <w:r>
              <w:rPr>
                <w:lang w:val="ru-RU"/>
              </w:rPr>
              <w:t>11.11.22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границы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B40683" w:rsidRDefault="00B40683" w:rsidP="00037C4D">
            <w:pPr>
              <w:rPr>
                <w:lang w:val="ru-RU"/>
              </w:rPr>
            </w:pPr>
            <w:r>
              <w:rPr>
                <w:lang w:val="ru-RU"/>
              </w:rPr>
              <w:t>14.11.22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вычитания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C07734" w:rsidRDefault="00C07734" w:rsidP="00037C4D">
            <w:pPr>
              <w:rPr>
                <w:lang w:val="ru-RU"/>
              </w:rPr>
            </w:pPr>
            <w:r>
              <w:rPr>
                <w:lang w:val="ru-RU"/>
              </w:rPr>
              <w:t>16.11.22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11D8A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proofErr w:type="spellEnd"/>
            <w:r w:rsidRPr="0001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D8A">
              <w:rPr>
                <w:rFonts w:ascii="Times New Roman" w:hAnsi="Times New Roman"/>
                <w:sz w:val="24"/>
                <w:szCs w:val="24"/>
              </w:rPr>
              <w:t>вычитания</w:t>
            </w:r>
            <w:proofErr w:type="spellEnd"/>
            <w:r w:rsidRPr="00011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D005D1" w:rsidRDefault="00D005D1" w:rsidP="00037C4D">
            <w:pPr>
              <w:rPr>
                <w:lang w:val="ru-RU"/>
              </w:rPr>
            </w:pPr>
            <w:r>
              <w:rPr>
                <w:lang w:val="ru-RU"/>
              </w:rPr>
              <w:t>17.11.22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Отрезок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206667" w:rsidRDefault="00206667" w:rsidP="00037C4D">
            <w:pPr>
              <w:rPr>
                <w:lang w:val="ru-RU"/>
              </w:rPr>
            </w:pPr>
            <w:r>
              <w:rPr>
                <w:lang w:val="ru-RU"/>
              </w:rPr>
              <w:t>18.11.22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5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7. Состав числа 7.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5F634D" w:rsidRDefault="005F634D" w:rsidP="00037C4D">
            <w:pPr>
              <w:rPr>
                <w:lang w:val="ru-RU"/>
              </w:rPr>
            </w:pPr>
            <w:r>
              <w:rPr>
                <w:lang w:val="ru-RU"/>
              </w:rPr>
              <w:t>21.11.22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5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Состав числа 7. Ломаная линия. Многоугольник.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FE14EF" w:rsidRDefault="00EB6DB4" w:rsidP="00037C4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FE14EF">
              <w:rPr>
                <w:lang w:val="ru-RU"/>
              </w:rPr>
              <w:t>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Выражения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5F7A0E" w:rsidRDefault="005F7A0E" w:rsidP="00037C4D">
            <w:pPr>
              <w:rPr>
                <w:lang w:val="ru-RU"/>
              </w:rPr>
            </w:pPr>
            <w:r>
              <w:rPr>
                <w:lang w:val="ru-RU"/>
              </w:rPr>
              <w:t>24.11.22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Выражения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752FA9" w:rsidRDefault="00752FA9" w:rsidP="00037C4D">
            <w:pPr>
              <w:rPr>
                <w:lang w:val="ru-RU"/>
              </w:rPr>
            </w:pPr>
            <w:r>
              <w:rPr>
                <w:lang w:val="ru-RU"/>
              </w:rPr>
              <w:t>25.11.22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8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Выражения. Сравнение, сложение и вычитание в пределах 7.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75116" w:rsidRDefault="00075116" w:rsidP="00037C4D">
            <w:pPr>
              <w:rPr>
                <w:lang w:val="ru-RU"/>
              </w:rPr>
            </w:pPr>
            <w:r>
              <w:rPr>
                <w:lang w:val="ru-RU"/>
              </w:rPr>
              <w:t>28.11.22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5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8. Состав числа 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20DC4" w:rsidRDefault="00020DC4" w:rsidP="00037C4D">
            <w:pPr>
              <w:rPr>
                <w:lang w:val="ru-RU"/>
              </w:rPr>
            </w:pPr>
            <w:r>
              <w:rPr>
                <w:lang w:val="ru-RU"/>
              </w:rPr>
              <w:t>30.11.22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 пределах 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A07F7A" w:rsidRDefault="00A07F7A" w:rsidP="00037C4D">
            <w:pPr>
              <w:rPr>
                <w:lang w:val="ru-RU"/>
              </w:rPr>
            </w:pPr>
            <w:r>
              <w:rPr>
                <w:lang w:val="ru-RU"/>
              </w:rPr>
              <w:t>1.12.22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 пределах 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77EA2" w:rsidRDefault="00D17B9E" w:rsidP="00037C4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77EA2">
              <w:rPr>
                <w:lang w:val="ru-RU"/>
              </w:rPr>
              <w:t>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7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9. Состав числа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5B276E" w:rsidRDefault="005B276E" w:rsidP="00037C4D">
            <w:pPr>
              <w:rPr>
                <w:lang w:val="ru-RU"/>
              </w:rPr>
            </w:pPr>
            <w:r>
              <w:rPr>
                <w:lang w:val="ru-RU"/>
              </w:rPr>
              <w:t>12.12.22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8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Таблица сложения. Сложение и вычитание в пределах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617002" w:rsidRDefault="00617002" w:rsidP="00037C4D">
            <w:pPr>
              <w:rPr>
                <w:lang w:val="ru-RU"/>
              </w:rPr>
            </w:pPr>
            <w:r>
              <w:rPr>
                <w:lang w:val="ru-RU"/>
              </w:rPr>
              <w:t>14.12.22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Зависимость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компонентами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сложения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C70323" w:rsidRDefault="00C70323" w:rsidP="00037C4D">
            <w:pPr>
              <w:rPr>
                <w:lang w:val="ru-RU"/>
              </w:rPr>
            </w:pPr>
            <w:r>
              <w:rPr>
                <w:lang w:val="ru-RU"/>
              </w:rPr>
              <w:t>15.12.22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9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Зависимость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компонентами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вычитания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CF0D88" w:rsidRDefault="00CF0D88" w:rsidP="00037C4D">
            <w:pPr>
              <w:rPr>
                <w:lang w:val="ru-RU"/>
              </w:rPr>
            </w:pPr>
            <w:r>
              <w:rPr>
                <w:lang w:val="ru-RU"/>
              </w:rPr>
              <w:t>16.12.22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Взаимосвязь между компонентами сложения и вычитания.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A53FED" w:rsidRDefault="00A53FED" w:rsidP="00037C4D">
            <w:pPr>
              <w:rPr>
                <w:lang w:val="ru-RU"/>
              </w:rPr>
            </w:pPr>
            <w:r>
              <w:rPr>
                <w:lang w:val="ru-RU"/>
              </w:rPr>
              <w:t>19.12.22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Взаимосвязь между компонентами сложения и вычитания.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725F22" w:rsidRDefault="00725F22" w:rsidP="00037C4D">
            <w:pPr>
              <w:rPr>
                <w:lang w:val="ru-RU"/>
              </w:rPr>
            </w:pPr>
            <w:r>
              <w:rPr>
                <w:lang w:val="ru-RU"/>
              </w:rPr>
              <w:t>21.12.22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112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Части фигур. Соотношение между целой фигурой и её частями.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C34D00" w:rsidRDefault="00C34D00" w:rsidP="00037C4D">
            <w:pPr>
              <w:rPr>
                <w:lang w:val="ru-RU"/>
              </w:rPr>
            </w:pPr>
            <w:r>
              <w:rPr>
                <w:lang w:val="ru-RU"/>
              </w:rPr>
              <w:t>22.12.22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37C4D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9336A6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фигур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5B6538" w:rsidRDefault="005B6538" w:rsidP="00037C4D">
            <w:pPr>
              <w:rPr>
                <w:lang w:val="ru-RU"/>
              </w:rPr>
            </w:pPr>
            <w:r>
              <w:rPr>
                <w:lang w:val="ru-RU"/>
              </w:rPr>
              <w:t>23.12.22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7C4D" w:rsidTr="000571CC">
        <w:trPr>
          <w:trHeight w:hRule="exact" w:val="9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037C4D" w:rsidRDefault="00037C4D" w:rsidP="0003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7C4D">
              <w:rPr>
                <w:rFonts w:ascii="Times New Roman" w:hAnsi="Times New Roman"/>
                <w:sz w:val="24"/>
                <w:szCs w:val="24"/>
                <w:lang w:val="ru-RU"/>
              </w:rPr>
              <w:t>Число 0. Свойства сложения и вычитания с нулем.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Pr="00797BCC" w:rsidRDefault="00797BCC" w:rsidP="00037C4D">
            <w:pPr>
              <w:rPr>
                <w:lang w:val="ru-RU"/>
              </w:rPr>
            </w:pPr>
            <w:r>
              <w:rPr>
                <w:lang w:val="ru-RU"/>
              </w:rPr>
              <w:t>26.12.22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C4D" w:rsidRDefault="00037C4D" w:rsidP="00037C4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2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9336A6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нулем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797BCC" w:rsidRDefault="00797BCC" w:rsidP="002B451B">
            <w:pPr>
              <w:rPr>
                <w:lang w:val="ru-RU"/>
              </w:rPr>
            </w:pPr>
            <w:r>
              <w:rPr>
                <w:lang w:val="ru-RU"/>
              </w:rPr>
              <w:t>28.12.22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9336A6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и вычитание в пределах 9.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Кубик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6A6"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  <w:r w:rsidRPr="00933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816AB9" w:rsidRDefault="00816AB9" w:rsidP="002B451B">
            <w:pPr>
              <w:rPr>
                <w:lang w:val="ru-RU"/>
              </w:rPr>
            </w:pPr>
            <w:r>
              <w:rPr>
                <w:lang w:val="ru-RU"/>
              </w:rPr>
              <w:t>11.01.23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Равные фигуры. Сложение и вычитание в пределах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F41D22" w:rsidRDefault="00F41D22" w:rsidP="002B451B">
            <w:pPr>
              <w:rPr>
                <w:lang w:val="ru-RU"/>
              </w:rPr>
            </w:pPr>
            <w:r>
              <w:rPr>
                <w:lang w:val="ru-RU"/>
              </w:rPr>
              <w:t>12.01.23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Равные фигуры. Сложение и вычитание в пределах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E317E" w:rsidRDefault="00EE317E" w:rsidP="002B451B">
            <w:pPr>
              <w:rPr>
                <w:lang w:val="ru-RU"/>
              </w:rPr>
            </w:pPr>
            <w:r>
              <w:rPr>
                <w:lang w:val="ru-RU"/>
              </w:rPr>
              <w:t>13.01.23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Волшебные цифры. Римские цифры. Алфавитная нумерация.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C80414" w:rsidRDefault="00C80414" w:rsidP="002B451B">
            <w:pPr>
              <w:rPr>
                <w:lang w:val="ru-RU"/>
              </w:rPr>
            </w:pPr>
            <w:r>
              <w:rPr>
                <w:lang w:val="ru-RU"/>
              </w:rPr>
              <w:t>16.01.23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2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Алфавитная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нумерация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3215F3" w:rsidRDefault="003215F3" w:rsidP="002B451B">
            <w:pPr>
              <w:rPr>
                <w:lang w:val="ru-RU"/>
              </w:rPr>
            </w:pPr>
            <w:r>
              <w:rPr>
                <w:lang w:val="ru-RU"/>
              </w:rPr>
              <w:t>18.01.23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2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157358" w:rsidRDefault="00157358" w:rsidP="002B451B">
            <w:pPr>
              <w:rPr>
                <w:lang w:val="ru-RU"/>
              </w:rPr>
            </w:pPr>
            <w:r>
              <w:rPr>
                <w:lang w:val="ru-RU"/>
              </w:rPr>
              <w:t>19.01.23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нахождение части и целого.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CA4F21" w:rsidRDefault="00CA4F21" w:rsidP="002B451B">
            <w:pPr>
              <w:rPr>
                <w:lang w:val="ru-RU"/>
              </w:rPr>
            </w:pPr>
            <w:r>
              <w:rPr>
                <w:lang w:val="ru-RU"/>
              </w:rPr>
              <w:t>20.01.23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6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Взаимно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обратные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CA4F21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A4F21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нахождение части и целого.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E18C1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4E18C1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6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Разностное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B14065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B14065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B14065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14065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Задачи на нахождение большего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7722E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07722E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Задачи на нахождение меньшего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7722E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  <w:r w:rsidR="0007722E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разностное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856A78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  <w:r w:rsidR="00856A78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разностное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752230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3.02</w:t>
            </w:r>
            <w:r w:rsidR="00752230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6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разностное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752230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  <w:r w:rsidR="00752230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Величины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Длина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7632FE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632FE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6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отрезков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длины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7632FE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632FE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Измерение длин сторон многоугольников. Периметр.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924BE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E924BE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3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Масса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706901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06901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2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Масса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FC0682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FC0682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2923F3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923F3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2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величин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262C7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0262C7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2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величин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161FB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E161FB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2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Величины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D46FBE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  <w:r w:rsidR="00D46FBE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Составные задачи на нахождение целого (одна из частей не известна).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CA67F5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  <w:r w:rsidR="00CA67F5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41309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3.03</w:t>
            </w:r>
            <w:r w:rsidR="00E41309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980FA6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  <w:r w:rsidR="00980FA6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DB4FEA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B4FEA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9C6FC6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C6FC6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442EB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E442EB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88426D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88426D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2E36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52E36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11D8A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011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FF6FAD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FF6FAD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Укрупнение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8D1127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8D1127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6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Укрупнение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82188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482188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6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82188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482188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7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82188" w:rsidRDefault="002B451B" w:rsidP="002B451B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482188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112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Число 10. Состав числа 10. Сложение и вычитание в пределах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F466D6" w:rsidRDefault="00A854F2" w:rsidP="002B451B">
            <w:pPr>
              <w:rPr>
                <w:lang w:val="ru-RU"/>
              </w:rPr>
            </w:pPr>
            <w:r>
              <w:rPr>
                <w:lang w:val="ru-RU"/>
              </w:rPr>
              <w:t>03.04.23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Составные задачи на нахождение части (целое не известно).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C07AF3" w:rsidRDefault="00670A14" w:rsidP="002B451B">
            <w:pPr>
              <w:rPr>
                <w:lang w:val="ru-RU"/>
              </w:rPr>
            </w:pPr>
            <w:r>
              <w:rPr>
                <w:lang w:val="ru-RU"/>
              </w:rPr>
              <w:t>5.04.23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десятками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Круглые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1404DC" w:rsidRDefault="00DE0BA4" w:rsidP="002B451B">
            <w:pPr>
              <w:rPr>
                <w:lang w:val="ru-RU"/>
              </w:rPr>
            </w:pPr>
            <w:r>
              <w:rPr>
                <w:lang w:val="ru-RU"/>
              </w:rPr>
              <w:t>6.04.23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Круглые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1D726D" w:rsidRDefault="007021C3" w:rsidP="002B451B">
            <w:pPr>
              <w:rPr>
                <w:lang w:val="ru-RU"/>
              </w:rPr>
            </w:pPr>
            <w:r>
              <w:rPr>
                <w:lang w:val="ru-RU"/>
              </w:rPr>
              <w:t>7.04.23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Круглые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C53D7C" w:rsidRDefault="00C53D7C" w:rsidP="002B451B">
            <w:pPr>
              <w:rPr>
                <w:lang w:val="ru-RU"/>
              </w:rPr>
            </w:pPr>
            <w:r>
              <w:rPr>
                <w:lang w:val="ru-RU"/>
              </w:rPr>
              <w:t>10.04.23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Дециметр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BD6466" w:rsidRDefault="00BD6466" w:rsidP="002B451B">
            <w:pPr>
              <w:rPr>
                <w:lang w:val="ru-RU"/>
              </w:rPr>
            </w:pPr>
            <w:r>
              <w:rPr>
                <w:lang w:val="ru-RU"/>
              </w:rPr>
              <w:t>12.04.23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6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десятками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единицами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279D" w:rsidRDefault="00EC279D" w:rsidP="002B451B">
            <w:pPr>
              <w:rPr>
                <w:lang w:val="ru-RU"/>
              </w:rPr>
            </w:pPr>
            <w:r>
              <w:rPr>
                <w:lang w:val="ru-RU"/>
              </w:rPr>
              <w:t>13.04.23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и запись чисел до 20.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Разрядные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слагаемые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49F3" w:rsidRDefault="000549F3" w:rsidP="002B451B">
            <w:pPr>
              <w:rPr>
                <w:lang w:val="ru-RU"/>
              </w:rPr>
            </w:pPr>
            <w:r>
              <w:rPr>
                <w:lang w:val="ru-RU"/>
              </w:rPr>
              <w:t>14.04.23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 пределах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F92A2E" w:rsidRDefault="00F92A2E" w:rsidP="002B451B">
            <w:pPr>
              <w:rPr>
                <w:lang w:val="ru-RU"/>
              </w:rPr>
            </w:pPr>
            <w:r>
              <w:rPr>
                <w:lang w:val="ru-RU"/>
              </w:rPr>
              <w:t>17.04.23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1–20.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6830E1" w:rsidRDefault="00727404" w:rsidP="002B451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830E1">
              <w:rPr>
                <w:lang w:val="ru-RU"/>
              </w:rPr>
              <w:t>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C4600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8C4600">
              <w:rPr>
                <w:rFonts w:ascii="Times New Roman" w:hAnsi="Times New Roman"/>
                <w:sz w:val="24"/>
                <w:szCs w:val="24"/>
              </w:rPr>
              <w:t xml:space="preserve"> 1–20.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91203" w:rsidRDefault="00727404" w:rsidP="002B451B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E91203">
              <w:rPr>
                <w:lang w:val="ru-RU"/>
              </w:rPr>
              <w:t>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7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Нумерация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двузначных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DA4838" w:rsidRDefault="00727404" w:rsidP="002B451B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DA4838">
              <w:rPr>
                <w:lang w:val="ru-RU"/>
              </w:rPr>
              <w:t>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6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Нумерация двузначных чисел. Натуральный 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727404" w:rsidRDefault="001D6115" w:rsidP="002B451B">
            <w:pPr>
              <w:rPr>
                <w:lang w:val="ru-RU"/>
              </w:rPr>
            </w:pPr>
            <w:r>
              <w:rPr>
                <w:lang w:val="ru-RU"/>
              </w:rPr>
              <w:t>26.04.23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двузначных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1C21B7" w:rsidRDefault="001C21B7" w:rsidP="002B451B">
            <w:pPr>
              <w:rPr>
                <w:lang w:val="ru-RU"/>
              </w:rPr>
            </w:pPr>
            <w:r>
              <w:rPr>
                <w:lang w:val="ru-RU"/>
              </w:rPr>
              <w:t>27.04.23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7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двузначных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F7558" w:rsidRDefault="000F7558" w:rsidP="002B451B">
            <w:pPr>
              <w:rPr>
                <w:lang w:val="ru-RU"/>
              </w:rPr>
            </w:pPr>
            <w:r>
              <w:rPr>
                <w:lang w:val="ru-RU"/>
              </w:rPr>
              <w:t>28.04.23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6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двузначных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5F43B5" w:rsidRDefault="005F43B5" w:rsidP="002B451B">
            <w:pPr>
              <w:rPr>
                <w:lang w:val="ru-RU"/>
              </w:rPr>
            </w:pPr>
            <w:r>
              <w:rPr>
                <w:lang w:val="ru-RU"/>
              </w:rPr>
              <w:t>3.05.23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10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ind w:left="12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Сравнение, сложение и вычитание двузначных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7940FE" w:rsidRDefault="007940FE" w:rsidP="002B451B">
            <w:pPr>
              <w:rPr>
                <w:lang w:val="ru-RU"/>
              </w:rPr>
            </w:pPr>
            <w:r>
              <w:rPr>
                <w:lang w:val="ru-RU"/>
              </w:rPr>
              <w:t>4.05.23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7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Квадратная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таблица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сложения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7940FE" w:rsidRDefault="007940FE" w:rsidP="002B451B">
            <w:pPr>
              <w:rPr>
                <w:lang w:val="ru-RU"/>
              </w:rPr>
            </w:pPr>
            <w:r>
              <w:rPr>
                <w:lang w:val="ru-RU"/>
              </w:rPr>
              <w:t>5.05.23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9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Сложение в пределах 20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9C33BC" w:rsidRDefault="009C33BC" w:rsidP="002B451B">
            <w:pPr>
              <w:rPr>
                <w:lang w:val="ru-RU"/>
              </w:rPr>
            </w:pPr>
            <w:r>
              <w:rPr>
                <w:lang w:val="ru-RU"/>
              </w:rPr>
              <w:t>10.05.23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5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Сложение в пределах 20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7E4DB0" w:rsidRDefault="007E4DB0" w:rsidP="002B451B">
            <w:pPr>
              <w:rPr>
                <w:lang w:val="ru-RU"/>
              </w:rPr>
            </w:pPr>
            <w:r>
              <w:rPr>
                <w:lang w:val="ru-RU"/>
              </w:rPr>
              <w:t>11.05.23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Вычитание в пределах 20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DD7147" w:rsidRDefault="00DD7147" w:rsidP="002B451B">
            <w:pPr>
              <w:rPr>
                <w:lang w:val="ru-RU"/>
              </w:rPr>
            </w:pPr>
            <w:r>
              <w:rPr>
                <w:lang w:val="ru-RU"/>
              </w:rPr>
              <w:t>12.05.23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Вычитание в пределах 20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F77A00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F77A00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 пределах 20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882387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82387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 пределах 20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753F2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E753F2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155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Решение текстовых задач со случаями сложения и вычитания в пределах 20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281AF0" w:rsidRDefault="004F530F" w:rsidP="00281AF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81AF0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141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Решение текстовых задач со случаями сложения и вычитания в пределах 20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33DD0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433DD0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Нумерация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FE4CAA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FE4CAA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ind w:left="42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Задачи на повторение. Сложение и вычитание в пределах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622447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22447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Задачи на повторение. Сложение и вычитание в пределах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F530F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19.05.23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052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proofErr w:type="gram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F530F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22.05.23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Задачи на повторение. Решение задач изученных видов.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F530F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19.05.23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Задачи на повторение. Решение задач изученных видов.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F530F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25.05.23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0571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Величины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F530F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25.05.23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EC4052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4052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EC4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F530F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26.05.23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71CC" w:rsidTr="000571CC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CC">
              <w:rPr>
                <w:rFonts w:ascii="Times New Roman" w:hAnsi="Times New Roman"/>
                <w:sz w:val="24"/>
                <w:szCs w:val="24"/>
                <w:lang w:val="ru-RU"/>
              </w:rPr>
              <w:t>Задачи на повторение. Обобщающий урок.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4F530F" w:rsidRDefault="004F530F" w:rsidP="002B451B">
            <w:pPr>
              <w:rPr>
                <w:lang w:val="ru-RU"/>
              </w:rPr>
            </w:pPr>
            <w:r>
              <w:rPr>
                <w:lang w:val="ru-RU"/>
              </w:rPr>
              <w:t>26.06.23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bookmarkEnd w:id="0"/>
      <w:tr w:rsidR="000571CC" w:rsidTr="002B451B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37C4D" w:rsidRDefault="000571CC" w:rsidP="002B451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37C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P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1CC" w:rsidRDefault="000571CC" w:rsidP="002B45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66" w:line="220" w:lineRule="exact"/>
        <w:rPr>
          <w:lang w:val="ru-RU"/>
        </w:rPr>
      </w:pPr>
    </w:p>
    <w:p w:rsidR="003E051B" w:rsidRPr="00037C4D" w:rsidRDefault="003E051B">
      <w:pPr>
        <w:autoSpaceDE w:val="0"/>
        <w:autoSpaceDN w:val="0"/>
        <w:spacing w:after="0" w:line="14" w:lineRule="exact"/>
        <w:rPr>
          <w:lang w:val="ru-RU"/>
        </w:rPr>
      </w:pPr>
    </w:p>
    <w:p w:rsidR="003E051B" w:rsidRDefault="003E051B">
      <w:pPr>
        <w:autoSpaceDE w:val="0"/>
        <w:autoSpaceDN w:val="0"/>
        <w:spacing w:after="0" w:line="14" w:lineRule="exact"/>
      </w:pPr>
    </w:p>
    <w:p w:rsidR="003E051B" w:rsidRDefault="003E051B">
      <w:pPr>
        <w:autoSpaceDE w:val="0"/>
        <w:autoSpaceDN w:val="0"/>
        <w:spacing w:after="78" w:line="220" w:lineRule="exact"/>
      </w:pPr>
    </w:p>
    <w:p w:rsidR="003E051B" w:rsidRDefault="00037C4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E051B" w:rsidRDefault="00037C4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E051B" w:rsidRPr="00037C4D" w:rsidRDefault="00037C4D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Математика (в 3 частях), 1 класс /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Петерсон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 Л.Г., ООО «БИНОМ. Лаборатория знаний»; 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037C4D">
        <w:rPr>
          <w:lang w:val="ru-RU"/>
        </w:rPr>
        <w:br/>
      </w:r>
    </w:p>
    <w:p w:rsidR="003E051B" w:rsidRPr="00037C4D" w:rsidRDefault="00037C4D">
      <w:pPr>
        <w:autoSpaceDE w:val="0"/>
        <w:autoSpaceDN w:val="0"/>
        <w:spacing w:before="262"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E051B" w:rsidRPr="00037C4D" w:rsidRDefault="00037C4D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Математика (в 3 частях), 1 класс /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Петерсон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 Л.Г., ООО «БИНОМ. Лаборатория знаний»; </w:t>
      </w: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</w:t>
      </w:r>
    </w:p>
    <w:p w:rsidR="003E051B" w:rsidRPr="00037C4D" w:rsidRDefault="00037C4D">
      <w:pPr>
        <w:autoSpaceDE w:val="0"/>
        <w:autoSpaceDN w:val="0"/>
        <w:spacing w:before="264" w:after="0" w:line="230" w:lineRule="auto"/>
        <w:rPr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E051B" w:rsidRPr="00037C4D" w:rsidRDefault="00037C4D">
      <w:pPr>
        <w:autoSpaceDE w:val="0"/>
        <w:autoSpaceDN w:val="0"/>
        <w:spacing w:before="168" w:after="0" w:line="262" w:lineRule="auto"/>
        <w:ind w:right="9792"/>
        <w:rPr>
          <w:lang w:val="ru-RU"/>
        </w:rPr>
      </w:pPr>
      <w:proofErr w:type="spell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37C4D">
        <w:rPr>
          <w:lang w:val="ru-RU"/>
        </w:rPr>
        <w:br/>
      </w:r>
      <w:r w:rsidRPr="00037C4D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3E051B" w:rsidRPr="00037C4D" w:rsidRDefault="003E051B">
      <w:pPr>
        <w:rPr>
          <w:lang w:val="ru-RU"/>
        </w:rPr>
        <w:sectPr w:rsidR="003E051B" w:rsidRPr="00037C4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051B" w:rsidRPr="00037C4D" w:rsidRDefault="003E051B">
      <w:pPr>
        <w:autoSpaceDE w:val="0"/>
        <w:autoSpaceDN w:val="0"/>
        <w:spacing w:after="78" w:line="220" w:lineRule="exact"/>
        <w:rPr>
          <w:lang w:val="ru-RU"/>
        </w:rPr>
      </w:pPr>
    </w:p>
    <w:p w:rsidR="00E26083" w:rsidRDefault="00037C4D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E26083" w:rsidRDefault="00E2608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:rsidR="00E26083" w:rsidRDefault="00E2608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Схемы</w:t>
      </w:r>
    </w:p>
    <w:p w:rsidR="00E26083" w:rsidRDefault="00E2608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Плакаты</w:t>
      </w:r>
    </w:p>
    <w:p w:rsidR="00E26083" w:rsidRDefault="00E2608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:rsidR="00E26083" w:rsidRDefault="00E2608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:rsidR="00E26083" w:rsidRDefault="00E2608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3E051B" w:rsidRDefault="00E26083" w:rsidP="00E26083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Принтер</w:t>
      </w:r>
      <w:r w:rsidR="00037C4D" w:rsidRPr="00037C4D">
        <w:rPr>
          <w:lang w:val="ru-RU"/>
        </w:rPr>
        <w:br/>
      </w:r>
      <w:r w:rsidR="00037C4D" w:rsidRPr="00037C4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E26083" w:rsidRDefault="00E2608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Компьютер</w:t>
      </w:r>
    </w:p>
    <w:p w:rsidR="00E26083" w:rsidRDefault="00E2608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Интерактивная доска</w:t>
      </w:r>
    </w:p>
    <w:p w:rsidR="00E26083" w:rsidRDefault="00E2608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Мультимедийный проектор</w:t>
      </w:r>
    </w:p>
    <w:p w:rsidR="00E26083" w:rsidRDefault="00E2608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Принтер</w:t>
      </w:r>
    </w:p>
    <w:p w:rsidR="00E26083" w:rsidRPr="00E26083" w:rsidRDefault="00E26083">
      <w:pPr>
        <w:rPr>
          <w:rFonts w:ascii="Times New Roman" w:hAnsi="Times New Roman" w:cs="Times New Roman"/>
          <w:sz w:val="24"/>
          <w:lang w:val="ru-RU"/>
        </w:rPr>
        <w:sectPr w:rsidR="00E26083" w:rsidRPr="00E2608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hAnsi="Times New Roman" w:cs="Times New Roman"/>
          <w:sz w:val="24"/>
          <w:lang w:val="ru-RU"/>
        </w:rPr>
        <w:t>Раздаточный материал</w:t>
      </w:r>
    </w:p>
    <w:p w:rsidR="00037C4D" w:rsidRPr="00037C4D" w:rsidRDefault="00037C4D" w:rsidP="00E26083">
      <w:pPr>
        <w:rPr>
          <w:lang w:val="ru-RU"/>
        </w:rPr>
      </w:pPr>
    </w:p>
    <w:sectPr w:rsidR="00037C4D" w:rsidRPr="00037C4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0DC4"/>
    <w:rsid w:val="000262C7"/>
    <w:rsid w:val="00034616"/>
    <w:rsid w:val="00037C4D"/>
    <w:rsid w:val="00052E36"/>
    <w:rsid w:val="000549F3"/>
    <w:rsid w:val="000571CC"/>
    <w:rsid w:val="0006063C"/>
    <w:rsid w:val="0007131F"/>
    <w:rsid w:val="00075116"/>
    <w:rsid w:val="0007722E"/>
    <w:rsid w:val="00077EA2"/>
    <w:rsid w:val="000A22BF"/>
    <w:rsid w:val="000E2577"/>
    <w:rsid w:val="000F7558"/>
    <w:rsid w:val="00127CD4"/>
    <w:rsid w:val="001404DC"/>
    <w:rsid w:val="0015074B"/>
    <w:rsid w:val="00157358"/>
    <w:rsid w:val="00194B75"/>
    <w:rsid w:val="001C21B7"/>
    <w:rsid w:val="001D6115"/>
    <w:rsid w:val="001D726D"/>
    <w:rsid w:val="001F607D"/>
    <w:rsid w:val="00206667"/>
    <w:rsid w:val="00234D68"/>
    <w:rsid w:val="00281AF0"/>
    <w:rsid w:val="002923F3"/>
    <w:rsid w:val="0029639D"/>
    <w:rsid w:val="002B451B"/>
    <w:rsid w:val="002C048B"/>
    <w:rsid w:val="003215F3"/>
    <w:rsid w:val="00326F90"/>
    <w:rsid w:val="00327CDA"/>
    <w:rsid w:val="003E051B"/>
    <w:rsid w:val="00433DD0"/>
    <w:rsid w:val="00482188"/>
    <w:rsid w:val="004E18C1"/>
    <w:rsid w:val="004F530F"/>
    <w:rsid w:val="005A5332"/>
    <w:rsid w:val="005B276E"/>
    <w:rsid w:val="005B6538"/>
    <w:rsid w:val="005F43B5"/>
    <w:rsid w:val="005F634D"/>
    <w:rsid w:val="005F7A0E"/>
    <w:rsid w:val="00617002"/>
    <w:rsid w:val="00622447"/>
    <w:rsid w:val="00667BEE"/>
    <w:rsid w:val="00670A14"/>
    <w:rsid w:val="006830E1"/>
    <w:rsid w:val="006917F8"/>
    <w:rsid w:val="006C6CB0"/>
    <w:rsid w:val="006D36B0"/>
    <w:rsid w:val="007021C3"/>
    <w:rsid w:val="00706901"/>
    <w:rsid w:val="00710FD5"/>
    <w:rsid w:val="0072322B"/>
    <w:rsid w:val="00725F22"/>
    <w:rsid w:val="00727404"/>
    <w:rsid w:val="00733934"/>
    <w:rsid w:val="00752230"/>
    <w:rsid w:val="00752FA9"/>
    <w:rsid w:val="007540C7"/>
    <w:rsid w:val="007632FE"/>
    <w:rsid w:val="007801DC"/>
    <w:rsid w:val="007940FE"/>
    <w:rsid w:val="00797BCC"/>
    <w:rsid w:val="007E4DB0"/>
    <w:rsid w:val="007F1AF3"/>
    <w:rsid w:val="00816AB9"/>
    <w:rsid w:val="00856A78"/>
    <w:rsid w:val="00872341"/>
    <w:rsid w:val="008770C5"/>
    <w:rsid w:val="00882387"/>
    <w:rsid w:val="0088426D"/>
    <w:rsid w:val="00892AFF"/>
    <w:rsid w:val="008D1127"/>
    <w:rsid w:val="008D1A7D"/>
    <w:rsid w:val="008F3290"/>
    <w:rsid w:val="00980FA6"/>
    <w:rsid w:val="009C33BC"/>
    <w:rsid w:val="009C6FC6"/>
    <w:rsid w:val="00A07F7A"/>
    <w:rsid w:val="00A53FED"/>
    <w:rsid w:val="00A55E49"/>
    <w:rsid w:val="00A854F2"/>
    <w:rsid w:val="00AA1D8D"/>
    <w:rsid w:val="00B105F0"/>
    <w:rsid w:val="00B14065"/>
    <w:rsid w:val="00B165D0"/>
    <w:rsid w:val="00B40683"/>
    <w:rsid w:val="00B47730"/>
    <w:rsid w:val="00B97582"/>
    <w:rsid w:val="00BC62C4"/>
    <w:rsid w:val="00BD6466"/>
    <w:rsid w:val="00C00CE6"/>
    <w:rsid w:val="00C07734"/>
    <w:rsid w:val="00C07AF3"/>
    <w:rsid w:val="00C34D00"/>
    <w:rsid w:val="00C53D7C"/>
    <w:rsid w:val="00C70323"/>
    <w:rsid w:val="00C80414"/>
    <w:rsid w:val="00CA4F21"/>
    <w:rsid w:val="00CA67F5"/>
    <w:rsid w:val="00CB0664"/>
    <w:rsid w:val="00CF0D88"/>
    <w:rsid w:val="00D005D1"/>
    <w:rsid w:val="00D17B9E"/>
    <w:rsid w:val="00D46FBE"/>
    <w:rsid w:val="00DA4838"/>
    <w:rsid w:val="00DB4FEA"/>
    <w:rsid w:val="00DD7147"/>
    <w:rsid w:val="00DE0BA4"/>
    <w:rsid w:val="00E016AF"/>
    <w:rsid w:val="00E161FB"/>
    <w:rsid w:val="00E26083"/>
    <w:rsid w:val="00E41309"/>
    <w:rsid w:val="00E442EB"/>
    <w:rsid w:val="00E753F2"/>
    <w:rsid w:val="00E91203"/>
    <w:rsid w:val="00E924BE"/>
    <w:rsid w:val="00EB6DB4"/>
    <w:rsid w:val="00EC279D"/>
    <w:rsid w:val="00EE317E"/>
    <w:rsid w:val="00F36B0B"/>
    <w:rsid w:val="00F41D22"/>
    <w:rsid w:val="00F466D6"/>
    <w:rsid w:val="00F670AA"/>
    <w:rsid w:val="00F77A00"/>
    <w:rsid w:val="00F85A0C"/>
    <w:rsid w:val="00F92A2E"/>
    <w:rsid w:val="00FC0682"/>
    <w:rsid w:val="00FC693F"/>
    <w:rsid w:val="00FE14EF"/>
    <w:rsid w:val="00FE4CAA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81718-6955-476D-9EBE-6F2D6820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25</Pages>
  <Words>6637</Words>
  <Characters>37835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124</cp:revision>
  <dcterms:created xsi:type="dcterms:W3CDTF">2013-12-23T23:15:00Z</dcterms:created>
  <dcterms:modified xsi:type="dcterms:W3CDTF">2023-05-29T07:26:00Z</dcterms:modified>
  <cp:category/>
</cp:coreProperties>
</file>