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FC" w:rsidRDefault="008645FC">
      <w:pPr>
        <w:autoSpaceDE w:val="0"/>
        <w:autoSpaceDN w:val="0"/>
        <w:spacing w:after="78" w:line="220" w:lineRule="exact"/>
      </w:pPr>
    </w:p>
    <w:p w:rsidR="008645FC" w:rsidRPr="00605BBB" w:rsidRDefault="00605BBB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645FC" w:rsidRPr="00605BBB" w:rsidRDefault="00605BBB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8645FC" w:rsidRPr="00605BBB" w:rsidRDefault="00605BBB">
      <w:pPr>
        <w:autoSpaceDE w:val="0"/>
        <w:autoSpaceDN w:val="0"/>
        <w:spacing w:before="670" w:after="0" w:line="230" w:lineRule="auto"/>
        <w:ind w:left="1422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Угличского района</w:t>
      </w:r>
    </w:p>
    <w:p w:rsidR="008645FC" w:rsidRPr="00605BBB" w:rsidRDefault="00605BBB">
      <w:pPr>
        <w:autoSpaceDE w:val="0"/>
        <w:autoSpaceDN w:val="0"/>
        <w:spacing w:before="2156" w:after="0" w:line="245" w:lineRule="auto"/>
        <w:ind w:left="6332" w:right="864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МОУ СОШ №3</w:t>
      </w:r>
    </w:p>
    <w:p w:rsidR="008645FC" w:rsidRPr="00605BBB" w:rsidRDefault="00605BBB">
      <w:pPr>
        <w:autoSpaceDE w:val="0"/>
        <w:autoSpaceDN w:val="0"/>
        <w:spacing w:before="182" w:after="0" w:line="230" w:lineRule="auto"/>
        <w:ind w:right="384"/>
        <w:jc w:val="right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______________Стрельцова С.В.</w:t>
      </w:r>
    </w:p>
    <w:p w:rsidR="008645FC" w:rsidRPr="00605BBB" w:rsidRDefault="00605BBB">
      <w:pPr>
        <w:autoSpaceDE w:val="0"/>
        <w:autoSpaceDN w:val="0"/>
        <w:spacing w:before="182" w:after="0" w:line="230" w:lineRule="auto"/>
        <w:ind w:right="2374"/>
        <w:jc w:val="right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8645FC" w:rsidRPr="00605BBB" w:rsidRDefault="00605BBB">
      <w:pPr>
        <w:autoSpaceDE w:val="0"/>
        <w:autoSpaceDN w:val="0"/>
        <w:spacing w:before="182" w:after="0" w:line="230" w:lineRule="auto"/>
        <w:ind w:right="2498"/>
        <w:jc w:val="right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 г.</w:t>
      </w:r>
    </w:p>
    <w:p w:rsidR="008645FC" w:rsidRPr="00605BBB" w:rsidRDefault="00605BBB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2780040)</w:t>
      </w:r>
    </w:p>
    <w:p w:rsidR="008645FC" w:rsidRPr="00605BBB" w:rsidRDefault="00605BBB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8645FC" w:rsidRPr="00605BBB" w:rsidRDefault="00605BBB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645FC" w:rsidRPr="00605BBB" w:rsidRDefault="00605BBB">
      <w:pPr>
        <w:autoSpaceDE w:val="0"/>
        <w:autoSpaceDN w:val="0"/>
        <w:spacing w:before="2112" w:after="0" w:line="262" w:lineRule="auto"/>
        <w:ind w:left="6740" w:hanging="1524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Воронкова Анна Евгениевна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8645FC" w:rsidRPr="005A7B66" w:rsidRDefault="00605BBB">
      <w:pPr>
        <w:autoSpaceDE w:val="0"/>
        <w:autoSpaceDN w:val="0"/>
        <w:spacing w:before="2830" w:after="0" w:line="230" w:lineRule="auto"/>
        <w:ind w:right="4424"/>
        <w:jc w:val="right"/>
        <w:rPr>
          <w:lang w:val="ru-RU"/>
        </w:rPr>
      </w:pPr>
      <w:r w:rsidRPr="005A7B66">
        <w:rPr>
          <w:rFonts w:ascii="Times New Roman" w:eastAsia="Times New Roman" w:hAnsi="Times New Roman"/>
          <w:color w:val="000000"/>
          <w:sz w:val="24"/>
          <w:lang w:val="ru-RU"/>
        </w:rPr>
        <w:t>Углич 2022</w:t>
      </w:r>
    </w:p>
    <w:p w:rsidR="008645FC" w:rsidRPr="005A7B66" w:rsidRDefault="008645FC">
      <w:pPr>
        <w:rPr>
          <w:lang w:val="ru-RU"/>
        </w:rPr>
        <w:sectPr w:rsidR="008645FC" w:rsidRPr="005A7B66">
          <w:pgSz w:w="11900" w:h="16840"/>
          <w:pgMar w:top="298" w:right="880" w:bottom="402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645FC" w:rsidRPr="005A7B66" w:rsidRDefault="008645FC">
      <w:pPr>
        <w:autoSpaceDE w:val="0"/>
        <w:autoSpaceDN w:val="0"/>
        <w:spacing w:after="216" w:line="220" w:lineRule="exact"/>
        <w:rPr>
          <w:lang w:val="ru-RU"/>
        </w:rPr>
      </w:pPr>
    </w:p>
    <w:p w:rsidR="008645FC" w:rsidRPr="00605BBB" w:rsidRDefault="00605BBB">
      <w:pPr>
        <w:autoSpaceDE w:val="0"/>
        <w:autoSpaceDN w:val="0"/>
        <w:spacing w:after="0" w:line="230" w:lineRule="auto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645FC" w:rsidRPr="00605BBB" w:rsidRDefault="00605BBB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605BB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8645FC" w:rsidRPr="00605BBB" w:rsidRDefault="00605BB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8645FC" w:rsidRPr="00605BBB" w:rsidRDefault="00605BBB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8645FC" w:rsidRPr="00605BBB" w:rsidRDefault="00605BB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:rsidR="008645FC" w:rsidRPr="00605BBB" w:rsidRDefault="00605BB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8645FC" w:rsidRPr="00605BBB" w:rsidRDefault="00605BBB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8645FC" w:rsidRPr="00605BBB" w:rsidRDefault="008645FC">
      <w:pPr>
        <w:rPr>
          <w:lang w:val="ru-RU"/>
        </w:rPr>
        <w:sectPr w:rsidR="008645FC" w:rsidRPr="00605BBB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5FC" w:rsidRPr="00605BBB" w:rsidRDefault="008645FC">
      <w:pPr>
        <w:autoSpaceDE w:val="0"/>
        <w:autoSpaceDN w:val="0"/>
        <w:spacing w:after="90" w:line="220" w:lineRule="exact"/>
        <w:rPr>
          <w:lang w:val="ru-RU"/>
        </w:rPr>
      </w:pPr>
    </w:p>
    <w:p w:rsidR="008645FC" w:rsidRPr="00605BBB" w:rsidRDefault="00605BBB">
      <w:pPr>
        <w:autoSpaceDE w:val="0"/>
        <w:autoSpaceDN w:val="0"/>
        <w:spacing w:after="0"/>
        <w:ind w:right="144" w:firstLine="180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8645FC" w:rsidRPr="00605BBB" w:rsidRDefault="00605BB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8645FC" w:rsidRPr="00605BBB" w:rsidRDefault="00605BBB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605BB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605BB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8645FC" w:rsidRPr="00605BBB" w:rsidRDefault="00605BBB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8645FC" w:rsidRPr="00605BBB" w:rsidRDefault="00605BBB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8645FC" w:rsidRPr="00605BBB" w:rsidRDefault="00605BBB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645FC" w:rsidRPr="00605BBB" w:rsidRDefault="008645FC">
      <w:pPr>
        <w:rPr>
          <w:lang w:val="ru-RU"/>
        </w:rPr>
        <w:sectPr w:rsidR="008645FC" w:rsidRPr="00605BBB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8645FC" w:rsidRPr="00605BBB" w:rsidRDefault="008645FC">
      <w:pPr>
        <w:autoSpaceDE w:val="0"/>
        <w:autoSpaceDN w:val="0"/>
        <w:spacing w:after="78" w:line="220" w:lineRule="exact"/>
        <w:rPr>
          <w:lang w:val="ru-RU"/>
        </w:rPr>
      </w:pPr>
    </w:p>
    <w:p w:rsidR="008645FC" w:rsidRPr="00605BBB" w:rsidRDefault="00605BBB">
      <w:pPr>
        <w:autoSpaceDE w:val="0"/>
        <w:autoSpaceDN w:val="0"/>
        <w:spacing w:after="0" w:line="230" w:lineRule="auto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645FC" w:rsidRPr="00605BBB" w:rsidRDefault="00605BBB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 количе​ства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письма.Начертание письменных прописных и строчных букв. Пись​мо букв, буквосочетаний, слогов, слов, предложений с соблюде​нием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8645FC" w:rsidRPr="00605BBB" w:rsidRDefault="00605BB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8645FC" w:rsidRPr="00605BBB" w:rsidRDefault="008645FC">
      <w:pPr>
        <w:rPr>
          <w:lang w:val="ru-RU"/>
        </w:rPr>
        <w:sectPr w:rsidR="008645FC" w:rsidRPr="00605BBB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5FC" w:rsidRPr="00605BBB" w:rsidRDefault="008645FC">
      <w:pPr>
        <w:autoSpaceDE w:val="0"/>
        <w:autoSpaceDN w:val="0"/>
        <w:spacing w:after="72" w:line="220" w:lineRule="exact"/>
        <w:rPr>
          <w:lang w:val="ru-RU"/>
        </w:rPr>
      </w:pPr>
    </w:p>
    <w:p w:rsidR="008645FC" w:rsidRPr="00605BBB" w:rsidRDefault="00605BBB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605BBB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8645FC" w:rsidRPr="00605BBB" w:rsidRDefault="00605BBB">
      <w:pPr>
        <w:autoSpaceDE w:val="0"/>
        <w:autoSpaceDN w:val="0"/>
        <w:spacing w:before="70" w:after="0" w:line="230" w:lineRule="auto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:rsidR="008645FC" w:rsidRPr="00605BBB" w:rsidRDefault="00605BBB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8645FC" w:rsidRPr="00605BBB" w:rsidRDefault="00605BB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8645FC" w:rsidRPr="00605BBB" w:rsidRDefault="00605BBB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прописная буква в начале предложения и в именах собствен​ных: в именах и фамилиях людей, кличках животных;</w:t>
      </w:r>
    </w:p>
    <w:p w:rsidR="008645FC" w:rsidRPr="00605BBB" w:rsidRDefault="00605BB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8645FC" w:rsidRPr="00605BBB" w:rsidRDefault="00605BBB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8645FC" w:rsidRPr="00605BBB" w:rsidRDefault="00605BB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:rsidR="008645FC" w:rsidRPr="00605BBB" w:rsidRDefault="00605BB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8645FC" w:rsidRPr="00605BBB" w:rsidRDefault="00605BB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8645FC" w:rsidRPr="00605BBB" w:rsidRDefault="008645FC">
      <w:pPr>
        <w:rPr>
          <w:lang w:val="ru-RU"/>
        </w:rPr>
        <w:sectPr w:rsidR="008645FC" w:rsidRPr="00605BBB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8645FC" w:rsidRPr="00605BBB" w:rsidRDefault="008645FC">
      <w:pPr>
        <w:autoSpaceDE w:val="0"/>
        <w:autoSpaceDN w:val="0"/>
        <w:spacing w:after="66" w:line="220" w:lineRule="exact"/>
        <w:rPr>
          <w:lang w:val="ru-RU"/>
        </w:rPr>
      </w:pPr>
    </w:p>
    <w:p w:rsidR="008645FC" w:rsidRPr="00605BBB" w:rsidRDefault="00605BBB">
      <w:pPr>
        <w:autoSpaceDE w:val="0"/>
        <w:autoSpaceDN w:val="0"/>
        <w:spacing w:after="0" w:line="271" w:lineRule="auto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благодарность, об​ращение с просьбой).</w:t>
      </w:r>
    </w:p>
    <w:p w:rsidR="008645FC" w:rsidRPr="00605BBB" w:rsidRDefault="008645FC">
      <w:pPr>
        <w:rPr>
          <w:lang w:val="ru-RU"/>
        </w:rPr>
        <w:sectPr w:rsidR="008645FC" w:rsidRPr="00605BBB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8645FC" w:rsidRPr="00605BBB" w:rsidRDefault="008645FC">
      <w:pPr>
        <w:autoSpaceDE w:val="0"/>
        <w:autoSpaceDN w:val="0"/>
        <w:spacing w:after="78" w:line="220" w:lineRule="exact"/>
        <w:rPr>
          <w:lang w:val="ru-RU"/>
        </w:rPr>
      </w:pPr>
    </w:p>
    <w:p w:rsidR="008645FC" w:rsidRPr="00605BBB" w:rsidRDefault="00605BBB">
      <w:pPr>
        <w:autoSpaceDE w:val="0"/>
        <w:autoSpaceDN w:val="0"/>
        <w:spacing w:after="0" w:line="230" w:lineRule="auto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645FC" w:rsidRPr="00605BBB" w:rsidRDefault="00605BBB">
      <w:pPr>
        <w:autoSpaceDE w:val="0"/>
        <w:autoSpaceDN w:val="0"/>
        <w:spacing w:before="382" w:after="0" w:line="230" w:lineRule="auto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8645FC" w:rsidRPr="00605BBB" w:rsidRDefault="008645FC">
      <w:pPr>
        <w:rPr>
          <w:lang w:val="ru-RU"/>
        </w:rPr>
        <w:sectPr w:rsidR="008645FC" w:rsidRPr="00605BBB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5FC" w:rsidRPr="00605BBB" w:rsidRDefault="008645FC">
      <w:pPr>
        <w:autoSpaceDE w:val="0"/>
        <w:autoSpaceDN w:val="0"/>
        <w:spacing w:after="78" w:line="220" w:lineRule="exact"/>
        <w:rPr>
          <w:lang w:val="ru-RU"/>
        </w:rPr>
      </w:pPr>
    </w:p>
    <w:p w:rsidR="008645FC" w:rsidRPr="00605BBB" w:rsidRDefault="00605BBB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8645FC" w:rsidRPr="00605BBB" w:rsidRDefault="00605BBB">
      <w:pPr>
        <w:autoSpaceDE w:val="0"/>
        <w:autoSpaceDN w:val="0"/>
        <w:spacing w:before="262" w:after="0" w:line="230" w:lineRule="auto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8645FC" w:rsidRPr="00605BBB" w:rsidRDefault="008645FC">
      <w:pPr>
        <w:rPr>
          <w:lang w:val="ru-RU"/>
        </w:rPr>
        <w:sectPr w:rsidR="008645FC" w:rsidRPr="00605BBB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8645FC" w:rsidRPr="00605BBB" w:rsidRDefault="008645FC">
      <w:pPr>
        <w:autoSpaceDE w:val="0"/>
        <w:autoSpaceDN w:val="0"/>
        <w:spacing w:after="66" w:line="220" w:lineRule="exact"/>
        <w:rPr>
          <w:lang w:val="ru-RU"/>
        </w:rPr>
      </w:pPr>
    </w:p>
    <w:p w:rsidR="008645FC" w:rsidRPr="00605BBB" w:rsidRDefault="00605BBB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8645FC" w:rsidRPr="00605BBB" w:rsidRDefault="00605BBB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605BB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8645FC" w:rsidRPr="00605BBB" w:rsidRDefault="00605BBB">
      <w:pPr>
        <w:autoSpaceDE w:val="0"/>
        <w:autoSpaceDN w:val="0"/>
        <w:spacing w:before="262" w:after="0" w:line="230" w:lineRule="auto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8645FC" w:rsidRPr="00605BBB" w:rsidRDefault="008645FC">
      <w:pPr>
        <w:rPr>
          <w:lang w:val="ru-RU"/>
        </w:rPr>
        <w:sectPr w:rsidR="008645FC" w:rsidRPr="00605BBB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8645FC" w:rsidRPr="00605BBB" w:rsidRDefault="008645FC">
      <w:pPr>
        <w:autoSpaceDE w:val="0"/>
        <w:autoSpaceDN w:val="0"/>
        <w:spacing w:after="78" w:line="220" w:lineRule="exact"/>
        <w:rPr>
          <w:lang w:val="ru-RU"/>
        </w:rPr>
      </w:pPr>
    </w:p>
    <w:p w:rsidR="008645FC" w:rsidRPr="00605BBB" w:rsidRDefault="00605BBB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8645FC" w:rsidRPr="00605BBB" w:rsidRDefault="00605BBB">
      <w:pPr>
        <w:autoSpaceDE w:val="0"/>
        <w:autoSpaceDN w:val="0"/>
        <w:spacing w:before="262" w:after="0" w:line="230" w:lineRule="auto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645FC" w:rsidRPr="00605BBB" w:rsidRDefault="00605BBB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605B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5B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5B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5B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605B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605B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5B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605B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5B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5B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05B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605BBB">
        <w:rPr>
          <w:lang w:val="ru-RU"/>
        </w:rPr>
        <w:br/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605BBB">
        <w:rPr>
          <w:lang w:val="ru-RU"/>
        </w:rPr>
        <w:tab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8645FC" w:rsidRPr="00605BBB" w:rsidRDefault="008645FC">
      <w:pPr>
        <w:rPr>
          <w:lang w:val="ru-RU"/>
        </w:rPr>
        <w:sectPr w:rsidR="008645FC" w:rsidRPr="00605BBB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8645FC" w:rsidRPr="00605BBB" w:rsidRDefault="008645FC">
      <w:pPr>
        <w:autoSpaceDE w:val="0"/>
        <w:autoSpaceDN w:val="0"/>
        <w:spacing w:after="64" w:line="220" w:lineRule="exact"/>
        <w:rPr>
          <w:lang w:val="ru-RU"/>
        </w:rPr>
      </w:pPr>
    </w:p>
    <w:p w:rsidR="008645FC" w:rsidRDefault="00605BB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3110"/>
        <w:gridCol w:w="1022"/>
        <w:gridCol w:w="3182"/>
      </w:tblGrid>
      <w:tr w:rsidR="008645F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645F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FC" w:rsidRDefault="008645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FC" w:rsidRDefault="008645F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FC" w:rsidRDefault="008645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FC" w:rsidRDefault="008645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FC" w:rsidRDefault="008645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FC" w:rsidRDefault="008645FC"/>
        </w:tc>
      </w:tr>
      <w:tr w:rsidR="008645F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8645F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8645FC">
        <w:trPr>
          <w:trHeight w:hRule="exact" w:val="6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02.09.2022 06.09.2022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пра​вильной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собы​тий, обсуждение сюжета, составление устного рассказа с опорой на картинки;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нарушенной последо​вательностью, анализ изображённых событий, установление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правильной последовательности событий, объяснение ошибки художника, внесение изменений в последователь​ность картинок, составление устного рассказа по восстанов​</w:t>
            </w:r>
            <w:r w:rsidRPr="00605BBB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ленной серии картинок;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повествовательного характера (например, рассказ о случаях из школьной жизни и т. д.);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опи​сательного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(например, описание как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 совместных наблюдений,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модели звукового состава слова и т. д.);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короткого рассказа по опорным словам; Учебный диалог по результатам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составления рассказов,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уместности или неуместности использования тех или иных речевых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участие в диалоге, высказывание и обоснование своей точки зрения;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https://edudocs.info/prezentaciya-na-temu-sostavlenie-ustnyh-rasskazov--7677.html</w:t>
            </w:r>
          </w:p>
        </w:tc>
      </w:tr>
      <w:tr w:rsidR="008645FC">
        <w:trPr>
          <w:trHeight w:hRule="exact" w:val="350"/>
        </w:trPr>
        <w:tc>
          <w:tcPr>
            <w:tcW w:w="45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424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8645FC"/>
        </w:tc>
      </w:tr>
      <w:tr w:rsidR="008645F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</w:tbl>
    <w:p w:rsidR="008645FC" w:rsidRDefault="008645FC">
      <w:pPr>
        <w:autoSpaceDE w:val="0"/>
        <w:autoSpaceDN w:val="0"/>
        <w:spacing w:after="0" w:line="14" w:lineRule="exact"/>
      </w:pPr>
    </w:p>
    <w:p w:rsidR="008645FC" w:rsidRDefault="008645FC">
      <w:pPr>
        <w:sectPr w:rsidR="008645FC">
          <w:pgSz w:w="16840" w:h="11900"/>
          <w:pgMar w:top="282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45FC" w:rsidRDefault="008645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3110"/>
        <w:gridCol w:w="1022"/>
        <w:gridCol w:w="3182"/>
      </w:tblGrid>
      <w:tr w:rsidR="008645FC">
        <w:trPr>
          <w:trHeight w:hRule="exact" w:val="59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:rsidR="008645FC" w:rsidRPr="00605BBB" w:rsidRDefault="00605BBB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07.09.2022 13.09.2022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я»(отрабатывается умение воспроизводить заданный учителем образец интона​</w:t>
            </w:r>
            <w:r w:rsidRPr="00605BBB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ционного выделения звука в слове);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заданного звука в слове (начало, середина, конец слова);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группировка слов по первому звуку(по последнему звуку), по наличию близких в акустико-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артикуляционном отношении звуков ([н] —[м], [р] — [л], [с] — [ш] и др.);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состава слова в игровых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https://nsportal.ru/nachalnaya-shkola/russkii-yazyk/2017/11/13/prezentatsiya-k-uroku-russkogo-yazyka-obuchenie-gramote-v</w:t>
            </w:r>
          </w:p>
        </w:tc>
      </w:tr>
    </w:tbl>
    <w:p w:rsidR="008645FC" w:rsidRDefault="008645FC">
      <w:pPr>
        <w:autoSpaceDE w:val="0"/>
        <w:autoSpaceDN w:val="0"/>
        <w:spacing w:after="0" w:line="14" w:lineRule="exact"/>
      </w:pPr>
    </w:p>
    <w:p w:rsidR="008645FC" w:rsidRDefault="008645FC">
      <w:pPr>
        <w:sectPr w:rsidR="008645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45FC" w:rsidRDefault="008645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3110"/>
        <w:gridCol w:w="1022"/>
        <w:gridCol w:w="3182"/>
      </w:tblGrid>
      <w:tr w:rsidR="008645FC">
        <w:trPr>
          <w:trHeight w:hRule="exact" w:val="5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14.09.2022 20.09.2022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соотнесение слов с соответ​ ствующими им моделями; Комментированное выполнение задания: группировка звуков по заданному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(например, твёрдые — мягкие согласные звуки);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братца»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(парный по твёрдости — мягкости звук); Совместная работа: характеристика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выслушивание одноклассников;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этапы своей работы,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процесс и результат выполнения задания;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по определению количества слогов в слове, приведение доказательства;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</w:t>
            </w:r>
          </w:p>
        </w:tc>
      </w:tr>
      <w:tr w:rsidR="008645FC">
        <w:trPr>
          <w:trHeight w:hRule="exact" w:val="2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21.09.2022 27.09.2022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с заданным ударным гласным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слогоударными схемами: подбор слов, соответствующих схеме;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количеству слогов в слове и месту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исправление ошибок, допущенных при делении слов на слоги, в определении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ударного звука;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https://nsportal.ru/nachalnaya-shkola/russkii-yazyk/2012/05/06/prezentatsiya-glasnye-i-soglasnye-zvuki-i-bukvy</w:t>
            </w:r>
          </w:p>
        </w:tc>
      </w:tr>
    </w:tbl>
    <w:p w:rsidR="008645FC" w:rsidRDefault="008645FC">
      <w:pPr>
        <w:autoSpaceDE w:val="0"/>
        <w:autoSpaceDN w:val="0"/>
        <w:spacing w:after="0" w:line="14" w:lineRule="exact"/>
      </w:pPr>
    </w:p>
    <w:p w:rsidR="008645FC" w:rsidRDefault="008645FC">
      <w:pPr>
        <w:sectPr w:rsidR="008645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45FC" w:rsidRDefault="008645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3110"/>
        <w:gridCol w:w="1022"/>
        <w:gridCol w:w="3182"/>
      </w:tblGrid>
      <w:tr w:rsidR="008645FC">
        <w:trPr>
          <w:trHeight w:hRule="exact" w:val="37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28.09.2022 03.10.2022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я»(отрабатывается умение воспроизводить заданный учителем образец интона​</w:t>
            </w:r>
            <w:r w:rsidRPr="00605BBB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ционного выделения звука в слове);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моделью: выбрать нужную модель в зависимости от места заданного звука в слове (начало, середина, конец слова);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8645FC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 звуков.  Дифференциация парных по звонкости— глухости звуков (без введения терминов «звонкость»,«глухость»)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04.10.2022 10.10.2022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54" w:lineRule="auto"/>
              <w:ind w:left="72"/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проанализировать предложенную модель звукового состава слова и рассказать о ней; Творческое задание: подбор слов, соответ​</w:t>
            </w:r>
            <w:r w:rsidRPr="00605BBB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ствующих заданной модели;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соотнесение слов с соответ​ ствующими им моделями; Комментированное выполнение задания: группировка звуков по заданному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(например, твёрдые — мягкие согласные звуки);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8645FC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</w:t>
            </w:r>
          </w:p>
          <w:p w:rsidR="008645FC" w:rsidRDefault="00605BBB">
            <w:pPr>
              <w:autoSpaceDE w:val="0"/>
              <w:autoSpaceDN w:val="0"/>
              <w:spacing w:before="20" w:after="0" w:line="247" w:lineRule="auto"/>
              <w:ind w:left="72"/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слов на слоги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11.10.2022 13.10.2022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месту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исправление ошибок, допущенных при делении слов на слоги, в определении ударного звука;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8645FC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8645FC"/>
        </w:tc>
      </w:tr>
      <w:tr w:rsidR="008645FC" w:rsidRPr="00485D3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605B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8645FC" w:rsidRPr="00605BBB" w:rsidRDefault="008645FC">
      <w:pPr>
        <w:autoSpaceDE w:val="0"/>
        <w:autoSpaceDN w:val="0"/>
        <w:spacing w:after="0" w:line="14" w:lineRule="exact"/>
        <w:rPr>
          <w:lang w:val="ru-RU"/>
        </w:rPr>
      </w:pPr>
    </w:p>
    <w:p w:rsidR="008645FC" w:rsidRPr="00605BBB" w:rsidRDefault="008645FC">
      <w:pPr>
        <w:rPr>
          <w:lang w:val="ru-RU"/>
        </w:rPr>
        <w:sectPr w:rsidR="008645FC" w:rsidRPr="00605BBB">
          <w:pgSz w:w="16840" w:h="11900"/>
          <w:pgMar w:top="284" w:right="640" w:bottom="8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45FC" w:rsidRPr="00605BBB" w:rsidRDefault="008645F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3110"/>
        <w:gridCol w:w="1022"/>
        <w:gridCol w:w="3182"/>
      </w:tblGrid>
      <w:tr w:rsidR="008645FC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52" w:lineRule="auto"/>
              <w:ind w:left="72"/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Усвоение гигиенических требований, которые необходимо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14.10.2022 17.10.2022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проволоки) букв;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8645FC">
        <w:trPr>
          <w:trHeight w:hRule="exact" w:val="11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52" w:lineRule="auto"/>
              <w:ind w:left="72"/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обозначающего его буквы и двигательного образа этой буквы.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начертанием письменных прописных и 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18.10.2022 19.10.2022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проволоки) букв;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8645F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Овладение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 аккуратным письмом</w:t>
            </w:r>
          </w:p>
          <w:p w:rsidR="00E11CB8" w:rsidRPr="00E11CB8" w:rsidRDefault="00E11CB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11CB8" w:rsidRPr="00CA77DD" w:rsidRDefault="00E11CB8" w:rsidP="00CA77D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AF2F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20.10.2022 11.01.2023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написа​ния буквы, сравнивать свои буквы с предложенным образцом;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одних и тех же слов, написан​ных печатным и письменным шрифтом;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в процессе совместного обсуждения алгорит​ма списывания;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russkogo-yazika-v-klasse-yazik-kak-sredstvo-obscheniya-poryadok-deystviy-pri-spisivanii-1484402.html</w:t>
            </w:r>
          </w:p>
        </w:tc>
      </w:tr>
      <w:tr w:rsidR="008645FC">
        <w:trPr>
          <w:trHeight w:hRule="exact" w:val="3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12.01.2023 16.01.2023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54" w:lineRule="auto"/>
              <w:ind w:left="72"/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проволоки) букв;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написа​ния буквы, сравнивать свои буквы с предложенным образцом; Обсуждение проблемной ситуации «Что делать, если строка заканчивается, а слово не входит?», введение знака переноса,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Удобно ли читать предложение, записанное без пробелов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между словами?»;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</w:tbl>
    <w:p w:rsidR="008645FC" w:rsidRDefault="008645FC">
      <w:pPr>
        <w:autoSpaceDE w:val="0"/>
        <w:autoSpaceDN w:val="0"/>
        <w:spacing w:after="0" w:line="14" w:lineRule="exact"/>
      </w:pPr>
    </w:p>
    <w:p w:rsidR="008645FC" w:rsidRDefault="008645FC">
      <w:pPr>
        <w:sectPr w:rsidR="008645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45FC" w:rsidRDefault="008645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3110"/>
        <w:gridCol w:w="1022"/>
        <w:gridCol w:w="3182"/>
      </w:tblGrid>
      <w:tr w:rsidR="008645FC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17.01.2023 18.01.2023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одних и тех же слов, написан​ных печатным и письменным шрифтом;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буквами слова/предло​жения/короткого текста,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алгорит​ма списывания;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алгоритмом, контролирование этапов своей работы;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(первичное знакомство);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russkogo-yazika-v-klasse-yazik-kak-sredstvo-obscheniya-poryadok-deystviy-pri-spisivanii-1484402.html</w:t>
            </w:r>
          </w:p>
        </w:tc>
      </w:tr>
      <w:tr w:rsidR="008645FC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 ли читать предложение, записанное без пробелов между словами?»;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https://infourok.ru/urok-pisma-v-1-klasse-po-teme-pismo-bukv-bukvosochetanij-slogov-slov-predlozhenij-s-soblyudeniem-gigienicheskih-norm-ponimanie-f-4664986.html</w:t>
            </w:r>
          </w:p>
        </w:tc>
      </w:tr>
      <w:tr w:rsidR="008645FC">
        <w:trPr>
          <w:trHeight w:hRule="exact" w:val="2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буквосо​ четаниями жи, ши, ча, ща, чу, щу;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ча, ща, чу, щу, жи, ши; Упражнение: запись предложения,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предложе​ния, с соблюдением пробелов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между словами;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https://kopilkaurokov.ru/nachalniyeKlassi/</w:t>
            </w:r>
          </w:p>
        </w:tc>
      </w:tr>
      <w:tr w:rsidR="008645FC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7" w:lineRule="auto"/>
              <w:ind w:left="72" w:right="70"/>
              <w:jc w:val="both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обозначение гласных после шипящих в сочетаниях жи, ши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23.01.2023 24.01.2023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буквосо​ четаниями жи, ши, ча, ща, чу, щу;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ча, ща, чу, щу, жи, ши; Упражнение: запись предложения,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предложе​ния, с соблюдением пробелов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между словами;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</w:tbl>
    <w:p w:rsidR="008645FC" w:rsidRDefault="008645FC">
      <w:pPr>
        <w:autoSpaceDE w:val="0"/>
        <w:autoSpaceDN w:val="0"/>
        <w:spacing w:after="0" w:line="14" w:lineRule="exact"/>
      </w:pPr>
    </w:p>
    <w:p w:rsidR="008645FC" w:rsidRDefault="008645FC">
      <w:pPr>
        <w:sectPr w:rsidR="008645FC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45FC" w:rsidRDefault="008645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3110"/>
        <w:gridCol w:w="1022"/>
        <w:gridCol w:w="3182"/>
      </w:tblGrid>
      <w:tr w:rsidR="008645FC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r w:rsidRPr="00605B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25.01.2023 26.01.2023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буквосо​ четаниями жи, ши, ча, ща, чу, щу;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ча, ща, чу, щу, жи, ши; Упражнение: запись предложения,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предложе​ния, с соблюдением пробелов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между словами;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8645F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прописная буква в начале предложения, в именах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https://nsportal.ru/nachalnaya-shkola/russkii-yazyk/2022/02/08/prezentatsiya-po-russkomu-yazyku-po-teme-zaglavnaya-bukva</w:t>
            </w:r>
          </w:p>
        </w:tc>
      </w:tr>
      <w:tr w:rsidR="008645FC">
        <w:trPr>
          <w:trHeight w:hRule="exact" w:val="26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30.01.2023 31.01.2023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предложе​ния, с соблюдением пробелов между словами;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8645FC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01.02.2023 02.02.2023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8645FC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8645FC"/>
        </w:tc>
      </w:tr>
      <w:tr w:rsidR="008645F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8645FC" w:rsidRPr="00485D3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605BB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</w:tbl>
    <w:p w:rsidR="008645FC" w:rsidRPr="00605BBB" w:rsidRDefault="008645FC">
      <w:pPr>
        <w:autoSpaceDE w:val="0"/>
        <w:autoSpaceDN w:val="0"/>
        <w:spacing w:after="0" w:line="14" w:lineRule="exact"/>
        <w:rPr>
          <w:lang w:val="ru-RU"/>
        </w:rPr>
      </w:pPr>
    </w:p>
    <w:p w:rsidR="008645FC" w:rsidRPr="00605BBB" w:rsidRDefault="008645FC">
      <w:pPr>
        <w:rPr>
          <w:lang w:val="ru-RU"/>
        </w:rPr>
        <w:sectPr w:rsidR="008645FC" w:rsidRPr="00605BBB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45FC" w:rsidRPr="00605BBB" w:rsidRDefault="008645F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3110"/>
        <w:gridCol w:w="1022"/>
        <w:gridCol w:w="3182"/>
      </w:tblGrid>
      <w:tr w:rsidR="008645FC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общения людей»;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помощи языка?»;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формулирование вывода о языке как основном средстве человеческого общения;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8645F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8645F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8645FC"/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8645F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8645FC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8645FC"/>
        </w:tc>
      </w:tr>
      <w:tr w:rsidR="008645F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8645FC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грамоте;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сравнения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«Объясняем особенности гласных и соглас​ных звуков»;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605B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605B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07.02.2023 08.02.2023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соглас​ных звуков»;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характери​стике);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предло​женных) и его качественной характеристики;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оценивание правильности предложенной характеристики звука, нахож​дение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допущенных при характеристике ошибок;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оценивание правильности предложенной характеристики звука, нахож​дение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допущенных при характеристике ошибок; Дидактическая игра «Детективы», в ходе игры нужно в ряду предложенных слов находить слова с заданными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8645FC"/>
        </w:tc>
      </w:tr>
      <w:tr w:rsidR="008645FC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</w:tbl>
    <w:p w:rsidR="008645FC" w:rsidRDefault="008645FC">
      <w:pPr>
        <w:autoSpaceDE w:val="0"/>
        <w:autoSpaceDN w:val="0"/>
        <w:spacing w:after="0" w:line="14" w:lineRule="exact"/>
      </w:pPr>
    </w:p>
    <w:p w:rsidR="008645FC" w:rsidRDefault="008645FC">
      <w:pPr>
        <w:sectPr w:rsidR="008645FC">
          <w:pgSz w:w="16840" w:h="11900"/>
          <w:pgMar w:top="284" w:right="640" w:bottom="10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45FC" w:rsidRDefault="008645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3110"/>
        <w:gridCol w:w="1022"/>
        <w:gridCol w:w="3182"/>
      </w:tblGrid>
      <w:tr w:rsidR="008645FC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605B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605B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 буквами </w:t>
            </w:r>
            <w:r w:rsidRPr="00605B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605B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звуко​буквенный состав слов; Упражнение: подбор 1—2 слов к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звуко​бук​венной модели;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количеству букв, количество звуков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меньше количества букв, количество звуков больше количества букв;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тексте слов с заданными характеристиками звукового и слогового состава слова;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о функциях ь (разделительный и показатель мягко​сти предшествующего согласного);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обозначает мягкость предшествующего согласного); Игровое упражнение «Кто лучше расскажет о слове», в ходе выполнения упражнения отрабатывается умение строить устное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речевое высказывание об обозначении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 буква​ми; о звуковом и буквенном составе слова;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Игра-​соревнование «Повтори алфавит»; Совместное выполнение упражнения«Запиши слова по алфавиту»;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8645FC"/>
        </w:tc>
      </w:tr>
      <w:tr w:rsidR="008645F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</w:tbl>
    <w:p w:rsidR="008645FC" w:rsidRDefault="008645FC">
      <w:pPr>
        <w:autoSpaceDE w:val="0"/>
        <w:autoSpaceDN w:val="0"/>
        <w:spacing w:after="0" w:line="14" w:lineRule="exact"/>
      </w:pPr>
    </w:p>
    <w:p w:rsidR="008645FC" w:rsidRDefault="008645FC">
      <w:pPr>
        <w:sectPr w:rsidR="008645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45FC" w:rsidRDefault="008645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3110"/>
        <w:gridCol w:w="1022"/>
        <w:gridCol w:w="3182"/>
      </w:tblGrid>
      <w:tr w:rsidR="008645FC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16.02.2023 28.02.2023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отвечать слова?»;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«кто?», «что?»;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вопрос«что?» / отвечают на вопрос«кто?»;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«какой?», «какая?», «какое?»,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«какие?»;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основаниям, например поиск слов,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вопрос «какая?»;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отработка умения задавать к приведённым словам вопросы «что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делать?», «что сделать?»;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29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01.03.2023 07.03.2023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«кто?», «что?»;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вопрос«что?» / отвечают на вопрос«кто?»;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«какой?», «какая?», «какое?»,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«какие?»;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основаниям, например поиск слов,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вопрос «какая?»;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«что делать?», «что сделать?»;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09.03.2023 13.03.2023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8645FC"/>
        </w:tc>
      </w:tr>
      <w:tr w:rsidR="008645F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8645FC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схему предло​жения,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полученную из схемы: составлять предложения,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соответствующие схеме, с учётом знаков препинания в конце схемы;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из набора слов;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645FC" w:rsidRDefault="008645FC">
      <w:pPr>
        <w:autoSpaceDE w:val="0"/>
        <w:autoSpaceDN w:val="0"/>
        <w:spacing w:after="0" w:line="14" w:lineRule="exact"/>
      </w:pPr>
    </w:p>
    <w:p w:rsidR="008645FC" w:rsidRDefault="008645FC">
      <w:pPr>
        <w:sectPr w:rsidR="008645FC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45FC" w:rsidRDefault="008645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3110"/>
        <w:gridCol w:w="1022"/>
        <w:gridCol w:w="3182"/>
      </w:tblGrid>
      <w:tr w:rsidR="008645F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16.03.2023 17.03.2023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оформления предложе​ний;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из набора слов;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8645FC"/>
        </w:tc>
      </w:tr>
      <w:tr w:rsidR="008645F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8645FC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r w:rsidRPr="00605B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r w:rsidRPr="00605B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щу;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605BBB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учебника);- знаки препинания в конце предложения: точка,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28.03.2023 10.04.2023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звучанию, но различ​ными по написанию, установление причин возможной ошибки при записи этих слов;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выявление места в слове, где можно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допустить ошибку;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правильности и аккуратности списывания;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соб​ственных имён существительных, формулирование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выводов, соотнесение сделанных выводов с формулировкой правила в учебнике;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собствен​ные имена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существительные;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645FC" w:rsidRDefault="008645FC">
      <w:pPr>
        <w:autoSpaceDE w:val="0"/>
        <w:autoSpaceDN w:val="0"/>
        <w:spacing w:after="0" w:line="14" w:lineRule="exact"/>
      </w:pPr>
    </w:p>
    <w:p w:rsidR="008645FC" w:rsidRDefault="008645FC">
      <w:pPr>
        <w:sectPr w:rsidR="008645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45FC" w:rsidRDefault="008645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3110"/>
        <w:gridCol w:w="1022"/>
        <w:gridCol w:w="3182"/>
      </w:tblGrid>
      <w:tr w:rsidR="008645FC">
        <w:trPr>
          <w:trHeight w:hRule="exact" w:val="4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11.04.2023 14.04.2023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правило правописания собственных имён при решении практических задач (выбор написания, например: Орёл — орёл,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Снежинка — снежинка, Пушок — пушок и т. д.).;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выбор необходимого знака препинания в конце предложения;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связанным с перено​сом слов,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на основе наблюдения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переноса слов;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слов с делением для переноса;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поиск в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тексте слов, которые нельзя переносить; Орфографический тренинг: отработка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сочета​ ний жи, ши, ча, ща, чу, щу, осуществление самоконтроля при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использовании правил;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8645FC"/>
        </w:tc>
      </w:tr>
      <w:tr w:rsidR="008645F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8645FC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ситуа​ции общения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(приветствие, прощание, извинение,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благодар​ность, обращение с просьбой),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обсуждение этих ситуаций, выбор соответствующих каждой ситуации слов речевого этикета;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18.04.2023 19.04.2023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элементов речево​го этикета в описанных в тексте ситуациях общения;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20.04.2023 24.04.2023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исполь​зованием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выбор адекватных средств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выраже​ния извинения;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8645FC" w:rsidRDefault="008645FC">
      <w:pPr>
        <w:autoSpaceDE w:val="0"/>
        <w:autoSpaceDN w:val="0"/>
        <w:spacing w:after="0" w:line="14" w:lineRule="exact"/>
      </w:pPr>
    </w:p>
    <w:p w:rsidR="008645FC" w:rsidRDefault="008645FC">
      <w:pPr>
        <w:sectPr w:rsidR="008645FC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45FC" w:rsidRDefault="008645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82"/>
        <w:gridCol w:w="528"/>
        <w:gridCol w:w="1106"/>
        <w:gridCol w:w="1140"/>
        <w:gridCol w:w="864"/>
        <w:gridCol w:w="3110"/>
        <w:gridCol w:w="1022"/>
        <w:gridCol w:w="3182"/>
      </w:tblGrid>
      <w:tr w:rsidR="008645F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25.04.2023 26.04.2023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речевой ситуации вежливого отказа с исполь​зованием опорных слов;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AF2F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AF2F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27.04.2023 28.04.2023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кото​рых могут быть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употреблены предложенные этикетные слова;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речево​го этикета в описанных в тексте ситуациях общения;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юмористиче​ских </w:t>
            </w:r>
            <w:r w:rsidRPr="00605BBB">
              <w:rPr>
                <w:lang w:val="ru-RU"/>
              </w:rPr>
              <w:br/>
            </w: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8645FC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8645FC"/>
        </w:tc>
      </w:tr>
      <w:tr w:rsidR="008645FC">
        <w:trPr>
          <w:trHeight w:hRule="exact" w:val="34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2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8645FC"/>
        </w:tc>
      </w:tr>
      <w:tr w:rsidR="008645FC">
        <w:trPr>
          <w:trHeight w:hRule="exact" w:val="32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05BBB" w:rsidRDefault="00605BB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645FC" w:rsidRDefault="00605B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AF2F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AF2F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Default="008645FC"/>
        </w:tc>
      </w:tr>
    </w:tbl>
    <w:p w:rsidR="008645FC" w:rsidRDefault="008645FC">
      <w:pPr>
        <w:autoSpaceDE w:val="0"/>
        <w:autoSpaceDN w:val="0"/>
        <w:spacing w:after="0" w:line="14" w:lineRule="exact"/>
      </w:pPr>
    </w:p>
    <w:p w:rsidR="008645FC" w:rsidRDefault="008645FC">
      <w:pPr>
        <w:sectPr w:rsidR="008645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45FC" w:rsidRDefault="008645FC">
      <w:pPr>
        <w:autoSpaceDE w:val="0"/>
        <w:autoSpaceDN w:val="0"/>
        <w:spacing w:after="78" w:line="220" w:lineRule="exact"/>
      </w:pPr>
    </w:p>
    <w:p w:rsidR="008645FC" w:rsidRDefault="00605BB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8645FC" w:rsidRPr="00AF2FD6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AF2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AF2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8645FC" w:rsidRPr="00AF2FD6" w:rsidTr="00605BBB">
        <w:trPr>
          <w:trHeight w:hRule="exact" w:val="828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FC" w:rsidRPr="00AF2FD6" w:rsidRDefault="0086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FC" w:rsidRPr="00AF2FD6" w:rsidRDefault="0086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FC" w:rsidRPr="00AF2FD6" w:rsidRDefault="0086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FC" w:rsidRPr="00AF2FD6" w:rsidRDefault="0086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FC" w:rsidRPr="00AF2FD6" w:rsidTr="00605BBB">
        <w:trPr>
          <w:trHeight w:hRule="exact" w:val="135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прописью. Ориентировка на странице прописей.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6A415B" w:rsidRDefault="006A41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645FC" w:rsidRPr="00AF2FD6" w:rsidTr="00605BBB">
        <w:trPr>
          <w:trHeight w:hRule="exact" w:val="9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алгоритма действий на страницы прописи.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7E303A" w:rsidRDefault="007E30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645FC" w:rsidRPr="00AF2FD6" w:rsidTr="00605BBB">
        <w:trPr>
          <w:trHeight w:hRule="exact" w:val="141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алгоритма действий на страницы прописи Введение понятия «слово».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54504" w:rsidRDefault="00A545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645FC" w:rsidRPr="00AF2FD6" w:rsidTr="00605BBB">
        <w:trPr>
          <w:trHeight w:hRule="exact" w:val="985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алгоритма действий на страницы прописи.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54504" w:rsidRDefault="00A545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6.09.22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FC" w:rsidRPr="00AF2FD6" w:rsidRDefault="00605BBB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7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</w:rPr>
              <w:t>Отработка понятия  «слово»</w:t>
            </w: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1971D3" w:rsidRDefault="001971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6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</w:rPr>
              <w:t>Деление предложения на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4521FA" w:rsidRDefault="00452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43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</w:rPr>
              <w:t>Сравнение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16322B" w:rsidRDefault="001632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99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со схемой звукового состава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3708DD" w:rsidRDefault="003708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17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Интонационное выделение заданного звука в слове, определение его места в слове.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3708DD" w:rsidRDefault="003708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70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</w:rPr>
              <w:t>Знакомство с рабочей строкой.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1D28E1" w:rsidRDefault="001D28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70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слов  по звуковой структуре.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794AA8" w:rsidRDefault="00794A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1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 кит, кот. Сравнение этих слов по звуковой структуре.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805864" w:rsidRDefault="008058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127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 «лук», «лес». Сравнение слов  по звуковой структуре.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3058E7" w:rsidRDefault="003058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71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</w:rPr>
              <w:t>Развитие свободы движения руки.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3058E7" w:rsidRDefault="003058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141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качественных характеристик в моделях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4D5B40" w:rsidRDefault="004D5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13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качественных характеристик в моделях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580CF1" w:rsidRDefault="00580C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7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заглавной и строчной буквы </w:t>
            </w:r>
            <w:r w:rsidRPr="00AF2F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1575A9" w:rsidRDefault="001575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7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буквой </w:t>
            </w:r>
            <w:r w:rsidRPr="00AF2F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Я, 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650BC1" w:rsidRDefault="00650B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7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заглавной и строчной букв </w:t>
            </w:r>
            <w:r w:rsidRPr="00AF2F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8D6244" w:rsidRDefault="008D6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9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правил обозначение звука [а]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2A2AD6" w:rsidRDefault="002A2A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71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заглавной и строчной  </w:t>
            </w:r>
            <w:r w:rsidRPr="00AF2F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О, 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B438B2" w:rsidRDefault="00B438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заглавной и строчной буквы </w:t>
            </w:r>
            <w:r w:rsidRPr="00AF2F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Ё, ё.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F46EF4" w:rsidRDefault="00F46E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9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FD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Буква «</w:t>
            </w:r>
            <w:r w:rsidRPr="00AF2FD6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val="ru-RU"/>
              </w:rPr>
              <w:t>ё</w:t>
            </w:r>
            <w:r w:rsidRPr="00AF2FD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» в начале слова (обозначение звуков [й’] и [о]).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4F47CD" w:rsidRDefault="004F47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605BBB">
        <w:trPr>
          <w:trHeight w:hRule="exact" w:val="114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FD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Закрепление правил обозначения звуков  [о] и </w:t>
            </w:r>
            <w:r w:rsidRPr="00AF2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[а]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A8A" w:rsidRDefault="00AF2A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1469C7">
        <w:trPr>
          <w:trHeight w:hRule="exact" w:val="7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widowControl w:val="0"/>
              <w:suppressAutoHyphens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AF2FD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Письмо заглавной и строчной буквы </w:t>
            </w:r>
            <w:r w:rsidRPr="00AF2FD6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У, у</w:t>
            </w:r>
            <w:r w:rsidRPr="00AF2FD6">
              <w:rPr>
                <w:rFonts w:ascii="Times New Roman" w:eastAsia="TimesNewRomanPSMT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B45107" w:rsidRDefault="00B451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1469C7">
        <w:trPr>
          <w:trHeight w:hRule="exact" w:val="7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FD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Письмо заглавной и строчной буквы </w:t>
            </w:r>
            <w:r w:rsidRPr="00AF2FD6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Ю, ю</w:t>
            </w:r>
            <w:r w:rsidRPr="00AF2FD6">
              <w:rPr>
                <w:rFonts w:ascii="Times New Roman" w:eastAsia="TimesNewRomanPSMT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022726" w:rsidRDefault="000227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05BBB" w:rsidRPr="00AF2FD6" w:rsidTr="001469C7">
        <w:trPr>
          <w:trHeight w:hRule="exact" w:val="9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 w:rsidP="00605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2FD6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Закрепление правил обозначение звуков [у], [о] и [а]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D83000" w:rsidRDefault="00D83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5BBB" w:rsidRPr="00AF2FD6" w:rsidRDefault="00605B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8645FC" w:rsidRPr="00605BBB" w:rsidRDefault="008645FC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1469C7" w:rsidTr="001469C7">
        <w:trPr>
          <w:trHeight w:hRule="exact" w:val="6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widowControl w:val="0"/>
              <w:suppressAutoHyphens/>
              <w:rPr>
                <w:b/>
                <w:sz w:val="24"/>
                <w:szCs w:val="24"/>
                <w:lang w:val="ru-RU"/>
              </w:rPr>
            </w:pPr>
            <w:r w:rsidRPr="001469C7">
              <w:rPr>
                <w:rFonts w:eastAsia="TimesNewRomanPSMT"/>
                <w:sz w:val="24"/>
                <w:szCs w:val="24"/>
                <w:lang w:val="ru-RU"/>
              </w:rPr>
              <w:t xml:space="preserve">Знакомство с буквой </w:t>
            </w:r>
            <w:r w:rsidRPr="001469C7">
              <w:rPr>
                <w:rFonts w:eastAsia="TimesNewRomanPS-BoldMT"/>
                <w:b/>
                <w:bCs/>
                <w:sz w:val="24"/>
                <w:szCs w:val="24"/>
                <w:lang w:val="ru-RU"/>
              </w:rPr>
              <w:t>Э, э</w:t>
            </w:r>
            <w:r w:rsidRPr="001469C7">
              <w:rPr>
                <w:rFonts w:eastAsia="TimesNewRomanPSMT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DD62A6" w:rsidRDefault="00DD62A6" w:rsidP="001469C7">
            <w:pPr>
              <w:rPr>
                <w:lang w:val="ru-RU"/>
              </w:rPr>
            </w:pPr>
            <w:r>
              <w:rPr>
                <w:lang w:val="ru-RU"/>
              </w:rPr>
              <w:t>10.10.22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widowControl w:val="0"/>
              <w:suppressAutoHyphens/>
              <w:rPr>
                <w:b/>
                <w:sz w:val="24"/>
                <w:szCs w:val="24"/>
                <w:lang w:val="ru-RU"/>
              </w:rPr>
            </w:pPr>
            <w:r w:rsidRPr="001469C7">
              <w:rPr>
                <w:rFonts w:eastAsia="TimesNewRomanPSMT"/>
                <w:sz w:val="24"/>
                <w:szCs w:val="24"/>
                <w:lang w:val="ru-RU"/>
              </w:rPr>
              <w:t xml:space="preserve">Письмо заглавной и строчной букв </w:t>
            </w:r>
            <w:r w:rsidRPr="001469C7">
              <w:rPr>
                <w:rFonts w:eastAsia="TimesNewRomanPSMT"/>
                <w:b/>
                <w:sz w:val="24"/>
                <w:szCs w:val="24"/>
                <w:lang w:val="ru-RU"/>
              </w:rPr>
              <w:t>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9F5A5A" w:rsidRDefault="009F5A5A" w:rsidP="001469C7">
            <w:pPr>
              <w:rPr>
                <w:lang w:val="ru-RU"/>
              </w:rPr>
            </w:pPr>
            <w:r>
              <w:rPr>
                <w:lang w:val="ru-RU"/>
              </w:rPr>
              <w:t>11.10.22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1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1469C7">
              <w:rPr>
                <w:rFonts w:eastAsia="TimesNewRomanPSMT"/>
                <w:sz w:val="24"/>
                <w:szCs w:val="24"/>
                <w:lang w:val="ru-RU"/>
              </w:rPr>
              <w:t xml:space="preserve">Письмо заглавной и строчной буквы </w:t>
            </w:r>
            <w:r w:rsidRPr="001469C7">
              <w:rPr>
                <w:rFonts w:eastAsia="TimesNewRomanPSMT"/>
                <w:b/>
                <w:bCs/>
                <w:iCs/>
                <w:sz w:val="24"/>
                <w:szCs w:val="24"/>
                <w:lang w:val="ru-RU"/>
              </w:rPr>
              <w:t>Е, е</w:t>
            </w:r>
            <w:r w:rsidRPr="001469C7">
              <w:rPr>
                <w:rFonts w:eastAsia="TimesNewRomanPSMT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F7058D" w:rsidRDefault="00F7058D" w:rsidP="001469C7">
            <w:pPr>
              <w:rPr>
                <w:lang w:val="ru-RU"/>
              </w:rPr>
            </w:pPr>
            <w:r>
              <w:rPr>
                <w:lang w:val="ru-RU"/>
              </w:rPr>
              <w:t>12.10.22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169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5408D2" w:rsidRDefault="001469C7" w:rsidP="001469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69C7">
              <w:rPr>
                <w:rFonts w:eastAsia="TimesNewRomanPSMT"/>
                <w:sz w:val="24"/>
                <w:szCs w:val="24"/>
                <w:lang w:val="ru-RU"/>
              </w:rPr>
              <w:t xml:space="preserve">Закрепление правил обозначение гласных звуков буквами. </w:t>
            </w:r>
            <w:r w:rsidRPr="005408D2">
              <w:rPr>
                <w:rFonts w:eastAsia="TimesNewRomanPSMT"/>
                <w:sz w:val="24"/>
                <w:szCs w:val="24"/>
              </w:rPr>
              <w:t>Письмо изученных букв.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826D02" w:rsidRDefault="00826D02" w:rsidP="001469C7">
            <w:pPr>
              <w:rPr>
                <w:lang w:val="ru-RU"/>
              </w:rPr>
            </w:pPr>
            <w:r>
              <w:rPr>
                <w:lang w:val="ru-RU"/>
              </w:rPr>
              <w:t>13.10.22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2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5408D2" w:rsidRDefault="001469C7" w:rsidP="001469C7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5408D2">
              <w:rPr>
                <w:rFonts w:eastAsia="TimesNewRomanPSMT"/>
                <w:sz w:val="24"/>
                <w:szCs w:val="24"/>
              </w:rPr>
              <w:t xml:space="preserve">Письмо строчной буквы </w:t>
            </w:r>
            <w:r w:rsidRPr="005408D2">
              <w:rPr>
                <w:rFonts w:eastAsia="TimesNewRomanPSMT"/>
                <w:b/>
                <w:bCs/>
                <w:iCs/>
                <w:sz w:val="24"/>
                <w:szCs w:val="24"/>
              </w:rPr>
              <w:t>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E14292" w:rsidRDefault="00926325" w:rsidP="001469C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E14292">
              <w:rPr>
                <w:lang w:val="ru-RU"/>
              </w:rPr>
              <w:t>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widowControl w:val="0"/>
              <w:suppressAutoHyphens/>
              <w:rPr>
                <w:b/>
                <w:sz w:val="24"/>
                <w:szCs w:val="24"/>
                <w:lang w:val="ru-RU"/>
              </w:rPr>
            </w:pPr>
            <w:r w:rsidRPr="001469C7">
              <w:rPr>
                <w:rFonts w:eastAsia="TimesNewRomanPSMT"/>
                <w:sz w:val="24"/>
                <w:szCs w:val="24"/>
                <w:lang w:val="ru-RU"/>
              </w:rPr>
              <w:t xml:space="preserve">Знакомство с буквой </w:t>
            </w:r>
            <w:r w:rsidRPr="001469C7">
              <w:rPr>
                <w:rFonts w:eastAsia="TimesNewRomanPS-BoldMT"/>
                <w:b/>
                <w:bCs/>
                <w:sz w:val="24"/>
                <w:szCs w:val="24"/>
                <w:lang w:val="ru-RU"/>
              </w:rPr>
              <w:t>И, и</w:t>
            </w:r>
            <w:r w:rsidRPr="001469C7">
              <w:rPr>
                <w:rFonts w:eastAsia="TimesNewRomanPSMT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926325" w:rsidRDefault="00926325" w:rsidP="001469C7">
            <w:pPr>
              <w:rPr>
                <w:lang w:val="ru-RU"/>
              </w:rPr>
            </w:pPr>
            <w:r>
              <w:rPr>
                <w:lang w:val="ru-RU"/>
              </w:rPr>
              <w:t>17.10.22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widowControl w:val="0"/>
              <w:suppressAutoHyphens/>
              <w:rPr>
                <w:b/>
                <w:sz w:val="24"/>
                <w:szCs w:val="24"/>
                <w:lang w:val="ru-RU"/>
              </w:rPr>
            </w:pPr>
            <w:r w:rsidRPr="001469C7">
              <w:rPr>
                <w:rFonts w:eastAsia="TimesNewRomanPSMT"/>
                <w:sz w:val="24"/>
                <w:szCs w:val="24"/>
                <w:lang w:val="ru-RU"/>
              </w:rPr>
              <w:t xml:space="preserve">Письмо заглавной и строчной букв </w:t>
            </w:r>
            <w:r w:rsidRPr="001469C7">
              <w:rPr>
                <w:rFonts w:eastAsia="TimesNewRomanPSMT"/>
                <w:b/>
                <w:sz w:val="24"/>
                <w:szCs w:val="24"/>
                <w:lang w:val="ru-RU"/>
              </w:rPr>
              <w:t>И, 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4D190B" w:rsidRDefault="004D190B" w:rsidP="001469C7">
            <w:pPr>
              <w:rPr>
                <w:lang w:val="ru-RU"/>
              </w:rPr>
            </w:pPr>
            <w:r>
              <w:rPr>
                <w:lang w:val="ru-RU"/>
              </w:rPr>
              <w:t>18.10.22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69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5408D2" w:rsidRDefault="001469C7" w:rsidP="001469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408D2">
              <w:rPr>
                <w:rFonts w:eastAsia="TimesNewRomanPSMT"/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4D190B" w:rsidRDefault="004D190B" w:rsidP="001469C7">
            <w:pPr>
              <w:rPr>
                <w:lang w:val="ru-RU"/>
              </w:rPr>
            </w:pPr>
            <w:r>
              <w:rPr>
                <w:lang w:val="ru-RU"/>
              </w:rPr>
              <w:t>19.10.22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171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1469C7">
              <w:rPr>
                <w:rFonts w:eastAsia="TimesNewRomanPSMT"/>
                <w:sz w:val="24"/>
                <w:szCs w:val="24"/>
                <w:lang w:val="ru-RU"/>
              </w:rPr>
              <w:t>Повторение правила обозначения буквами гласных звуков после парных по твёрдости-мягкости согласных звуков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F5E9C" w:rsidRDefault="001F5E9C" w:rsidP="001469C7">
            <w:pPr>
              <w:rPr>
                <w:lang w:val="ru-RU"/>
              </w:rPr>
            </w:pPr>
            <w:r>
              <w:rPr>
                <w:lang w:val="ru-RU"/>
              </w:rPr>
              <w:t>20.10.22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1469C7">
              <w:rPr>
                <w:rFonts w:eastAsia="TimesNewRomanPSMT"/>
                <w:sz w:val="24"/>
                <w:szCs w:val="24"/>
                <w:lang w:val="ru-RU"/>
              </w:rPr>
              <w:t xml:space="preserve">Письмо заглавной и строчной буквы </w:t>
            </w:r>
            <w:r w:rsidRPr="001469C7">
              <w:rPr>
                <w:rFonts w:eastAsia="TimesNewRomanPSMT"/>
                <w:b/>
                <w:bCs/>
                <w:iCs/>
                <w:sz w:val="24"/>
                <w:szCs w:val="24"/>
                <w:lang w:val="ru-RU"/>
              </w:rPr>
              <w:t>М, м</w:t>
            </w:r>
            <w:r w:rsidRPr="001469C7">
              <w:rPr>
                <w:rFonts w:eastAsia="TimesNewRomanPSMT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BB5180" w:rsidRDefault="00BB5180" w:rsidP="001469C7">
            <w:pPr>
              <w:rPr>
                <w:lang w:val="ru-RU"/>
              </w:rPr>
            </w:pPr>
            <w:r>
              <w:rPr>
                <w:lang w:val="ru-RU"/>
              </w:rPr>
              <w:t>21.10.22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widowControl w:val="0"/>
              <w:suppressAutoHyphens/>
              <w:rPr>
                <w:b/>
                <w:sz w:val="24"/>
                <w:szCs w:val="24"/>
                <w:lang w:val="ru-RU"/>
              </w:rPr>
            </w:pPr>
            <w:r w:rsidRPr="001469C7">
              <w:rPr>
                <w:rFonts w:eastAsia="TimesNewRomanPSMT"/>
                <w:sz w:val="24"/>
                <w:szCs w:val="24"/>
                <w:lang w:val="ru-RU"/>
              </w:rPr>
              <w:t xml:space="preserve">Знакомство с буквой </w:t>
            </w:r>
            <w:r w:rsidRPr="001469C7">
              <w:rPr>
                <w:rFonts w:eastAsia="TimesNewRomanPS-BoldMT"/>
                <w:b/>
                <w:bCs/>
                <w:sz w:val="24"/>
                <w:szCs w:val="24"/>
                <w:lang w:val="ru-RU"/>
              </w:rPr>
              <w:t>Н, н</w:t>
            </w:r>
            <w:r w:rsidRPr="001469C7">
              <w:rPr>
                <w:rFonts w:eastAsia="TimesNewRomanPSMT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892648" w:rsidRDefault="00892648" w:rsidP="001469C7">
            <w:pPr>
              <w:rPr>
                <w:lang w:val="ru-RU"/>
              </w:rPr>
            </w:pPr>
            <w:r>
              <w:rPr>
                <w:lang w:val="ru-RU"/>
              </w:rPr>
              <w:t>24.10.22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9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widowControl w:val="0"/>
              <w:suppressAutoHyphens/>
              <w:rPr>
                <w:b/>
                <w:sz w:val="24"/>
                <w:szCs w:val="24"/>
                <w:lang w:val="ru-RU"/>
              </w:rPr>
            </w:pPr>
            <w:r w:rsidRPr="001469C7">
              <w:rPr>
                <w:rFonts w:eastAsia="TimesNewRomanPSMT"/>
                <w:sz w:val="24"/>
                <w:szCs w:val="24"/>
                <w:lang w:val="ru-RU"/>
              </w:rPr>
              <w:t xml:space="preserve">Письмо заглавной и строчной букв </w:t>
            </w:r>
            <w:r w:rsidRPr="001469C7">
              <w:rPr>
                <w:rFonts w:eastAsia="TimesNewRomanPSMT"/>
                <w:b/>
                <w:sz w:val="24"/>
                <w:szCs w:val="24"/>
                <w:lang w:val="ru-RU"/>
              </w:rPr>
              <w:t>Н, н</w:t>
            </w:r>
            <w:r w:rsidRPr="001469C7">
              <w:rPr>
                <w:rFonts w:eastAsia="TimesNewRomanPSMT"/>
                <w:sz w:val="24"/>
                <w:szCs w:val="24"/>
                <w:lang w:val="ru-RU"/>
              </w:rPr>
              <w:t>. Письмо слогов,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892648" w:rsidRDefault="00892648" w:rsidP="001469C7">
            <w:pPr>
              <w:rPr>
                <w:lang w:val="ru-RU"/>
              </w:rPr>
            </w:pPr>
            <w:r>
              <w:rPr>
                <w:lang w:val="ru-RU"/>
              </w:rPr>
              <w:t>25.10.22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1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1469C7">
              <w:rPr>
                <w:rFonts w:eastAsia="TimesNewRomanPSMT"/>
                <w:sz w:val="24"/>
                <w:szCs w:val="24"/>
                <w:lang w:val="ru-RU"/>
              </w:rPr>
              <w:t xml:space="preserve">Письмо заглавной и строчной буквы </w:t>
            </w:r>
            <w:r w:rsidRPr="001469C7">
              <w:rPr>
                <w:rFonts w:eastAsia="TimesNewRomanPSMT"/>
                <w:b/>
                <w:bCs/>
                <w:iCs/>
                <w:sz w:val="24"/>
                <w:szCs w:val="24"/>
                <w:lang w:val="ru-RU"/>
              </w:rPr>
              <w:t>Р, р</w:t>
            </w:r>
            <w:r w:rsidRPr="001469C7">
              <w:rPr>
                <w:rFonts w:eastAsia="TimesNewRomanPSMT"/>
                <w:iCs/>
                <w:sz w:val="24"/>
                <w:szCs w:val="24"/>
                <w:lang w:val="ru-RU"/>
              </w:rPr>
              <w:t>.</w:t>
            </w:r>
            <w:r w:rsidRPr="001469C7">
              <w:rPr>
                <w:rFonts w:eastAsia="TimesNewRomanPSMT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469C7">
              <w:rPr>
                <w:rFonts w:eastAsia="TimesNewRomanPSMT"/>
                <w:sz w:val="24"/>
                <w:szCs w:val="24"/>
                <w:lang w:val="ru-RU"/>
              </w:rPr>
              <w:t>Письмо слогов,слов.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736795" w:rsidRDefault="00736795" w:rsidP="001469C7">
            <w:pPr>
              <w:rPr>
                <w:lang w:val="ru-RU"/>
              </w:rPr>
            </w:pPr>
            <w:r>
              <w:rPr>
                <w:lang w:val="ru-RU"/>
              </w:rPr>
              <w:t>26.10.22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  <w:sz w:val="24"/>
                <w:szCs w:val="24"/>
                <w:lang w:val="ru-RU"/>
              </w:rPr>
            </w:pPr>
            <w:r w:rsidRPr="001469C7">
              <w:rPr>
                <w:rFonts w:eastAsia="TimesNewRomanPSMT"/>
                <w:color w:val="000000" w:themeColor="text1"/>
                <w:sz w:val="24"/>
                <w:szCs w:val="24"/>
                <w:lang w:val="ru-RU"/>
              </w:rPr>
              <w:t xml:space="preserve">Письмо заглавной и строчной буквы </w:t>
            </w:r>
            <w:r w:rsidRPr="001469C7">
              <w:rPr>
                <w:rFonts w:eastAsia="TimesNewRomanPSMT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Л, л</w:t>
            </w:r>
            <w:r w:rsidRPr="001469C7">
              <w:rPr>
                <w:rFonts w:eastAsia="TimesNewRomanPSMT"/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AA3F08" w:rsidRDefault="00AA3F08" w:rsidP="001469C7">
            <w:pPr>
              <w:rPr>
                <w:lang w:val="ru-RU"/>
              </w:rPr>
            </w:pPr>
            <w:r>
              <w:rPr>
                <w:lang w:val="ru-RU"/>
              </w:rPr>
              <w:t>27.10.22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1469C7">
              <w:rPr>
                <w:rFonts w:eastAsia="TimesNewRomanPSMT"/>
                <w:sz w:val="24"/>
                <w:szCs w:val="24"/>
                <w:lang w:val="ru-RU"/>
              </w:rPr>
              <w:t xml:space="preserve">Письмо заглавной и строчной буквы </w:t>
            </w:r>
            <w:r w:rsidRPr="001469C7">
              <w:rPr>
                <w:rFonts w:eastAsia="TimesNewRomanPSMT"/>
                <w:b/>
                <w:bCs/>
                <w:iCs/>
                <w:sz w:val="24"/>
                <w:szCs w:val="24"/>
                <w:lang w:val="ru-RU"/>
              </w:rPr>
              <w:t>Й, й</w:t>
            </w:r>
            <w:r w:rsidRPr="001469C7">
              <w:rPr>
                <w:rFonts w:eastAsia="TimesNewRomanPSMT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5A7B66" w:rsidRDefault="005A7B66" w:rsidP="001469C7">
            <w:pPr>
              <w:rPr>
                <w:lang w:val="ru-RU"/>
              </w:rPr>
            </w:pPr>
            <w:r>
              <w:rPr>
                <w:lang w:val="ru-RU"/>
              </w:rPr>
              <w:t>7.11.22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69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5408D2" w:rsidRDefault="001469C7" w:rsidP="001469C7">
            <w:pPr>
              <w:rPr>
                <w:rFonts w:eastAsia="TimesNewRomanPSMT"/>
                <w:sz w:val="24"/>
                <w:szCs w:val="24"/>
              </w:rPr>
            </w:pPr>
            <w:r w:rsidRPr="005408D2">
              <w:rPr>
                <w:sz w:val="24"/>
                <w:szCs w:val="24"/>
              </w:rPr>
              <w:t xml:space="preserve">Введение понятия «слог».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D83471" w:rsidRDefault="00D83471" w:rsidP="001469C7">
            <w:pPr>
              <w:rPr>
                <w:lang w:val="ru-RU"/>
              </w:rPr>
            </w:pPr>
            <w:r>
              <w:rPr>
                <w:lang w:val="ru-RU"/>
              </w:rPr>
              <w:t>8.11.22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5408D2" w:rsidRDefault="001469C7" w:rsidP="001469C7">
            <w:pPr>
              <w:rPr>
                <w:rFonts w:eastAsia="TimesNewRomanPSMT"/>
                <w:sz w:val="24"/>
                <w:szCs w:val="24"/>
              </w:rPr>
            </w:pPr>
            <w:r w:rsidRPr="005408D2">
              <w:rPr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863E22" w:rsidRDefault="00863E22" w:rsidP="001469C7">
            <w:pPr>
              <w:rPr>
                <w:lang w:val="ru-RU"/>
              </w:rPr>
            </w:pPr>
            <w:r>
              <w:rPr>
                <w:lang w:val="ru-RU"/>
              </w:rPr>
              <w:t>9.11.22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12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Введение понятия ударение. Письмо заглавной и строчной букв </w:t>
            </w:r>
            <w:r w:rsidRPr="001469C7">
              <w:rPr>
                <w:b/>
                <w:sz w:val="24"/>
                <w:szCs w:val="24"/>
                <w:lang w:val="ru-RU"/>
              </w:rPr>
              <w:t>Г, 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863E22" w:rsidRDefault="00863E22" w:rsidP="001469C7">
            <w:pPr>
              <w:rPr>
                <w:lang w:val="ru-RU"/>
              </w:rPr>
            </w:pPr>
            <w:r>
              <w:rPr>
                <w:lang w:val="ru-RU"/>
              </w:rPr>
              <w:t>10.11.22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rFonts w:eastAsia="TimesNewRomanPSMT"/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Письмо заглавной и строчной букв </w:t>
            </w:r>
            <w:r w:rsidRPr="001469C7">
              <w:rPr>
                <w:b/>
                <w:sz w:val="24"/>
                <w:szCs w:val="24"/>
                <w:lang w:val="ru-RU"/>
              </w:rPr>
              <w:t>К, 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E26E49" w:rsidRDefault="00E26E49" w:rsidP="001469C7">
            <w:pPr>
              <w:rPr>
                <w:lang w:val="ru-RU"/>
              </w:rPr>
            </w:pPr>
            <w:r>
              <w:rPr>
                <w:lang w:val="ru-RU"/>
              </w:rPr>
              <w:t>11.11.22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rFonts w:eastAsia="TimesNewRomanPSMT"/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Дифференциация букв </w:t>
            </w:r>
            <w:r w:rsidRPr="001469C7">
              <w:rPr>
                <w:b/>
                <w:sz w:val="24"/>
                <w:szCs w:val="24"/>
                <w:lang w:val="ru-RU"/>
              </w:rPr>
              <w:t>Г, г - К, 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C23D4F" w:rsidRDefault="00C23D4F" w:rsidP="001469C7">
            <w:pPr>
              <w:rPr>
                <w:lang w:val="ru-RU"/>
              </w:rPr>
            </w:pPr>
            <w:r>
              <w:rPr>
                <w:lang w:val="ru-RU"/>
              </w:rPr>
              <w:t>14.11.22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1469C7">
              <w:rPr>
                <w:rFonts w:eastAsia="TimesNewRomanPSMT"/>
                <w:sz w:val="24"/>
                <w:szCs w:val="24"/>
                <w:lang w:val="ru-RU"/>
              </w:rPr>
              <w:t>Знакомство с буквой З,з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DB2AA5" w:rsidRDefault="00DB2AA5" w:rsidP="001469C7">
            <w:pPr>
              <w:rPr>
                <w:lang w:val="ru-RU"/>
              </w:rPr>
            </w:pPr>
            <w:r>
              <w:rPr>
                <w:lang w:val="ru-RU"/>
              </w:rPr>
              <w:t>15.11.22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1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Письмо заглавной и строчной букв </w:t>
            </w:r>
            <w:r w:rsidRPr="001469C7">
              <w:rPr>
                <w:b/>
                <w:sz w:val="24"/>
                <w:szCs w:val="24"/>
                <w:lang w:val="ru-RU"/>
              </w:rPr>
              <w:t>З, 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A26FEB" w:rsidRDefault="00A26FEB" w:rsidP="001469C7">
            <w:pPr>
              <w:rPr>
                <w:lang w:val="ru-RU"/>
              </w:rPr>
            </w:pPr>
            <w:r>
              <w:rPr>
                <w:lang w:val="ru-RU"/>
              </w:rPr>
              <w:t>16.11.22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A26FEB" w:rsidRDefault="001469C7" w:rsidP="001469C7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1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Письмо заглавной и строчной букв </w:t>
            </w:r>
            <w:r w:rsidRPr="001469C7">
              <w:rPr>
                <w:b/>
                <w:sz w:val="24"/>
                <w:szCs w:val="24"/>
                <w:lang w:val="ru-RU"/>
              </w:rPr>
              <w:t>С, 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665671" w:rsidRDefault="00665671" w:rsidP="001469C7">
            <w:pPr>
              <w:rPr>
                <w:lang w:val="ru-RU"/>
              </w:rPr>
            </w:pPr>
            <w:r>
              <w:rPr>
                <w:lang w:val="ru-RU"/>
              </w:rPr>
              <w:t>17.11.22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69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Дифференциация букв </w:t>
            </w:r>
            <w:r w:rsidRPr="001469C7">
              <w:rPr>
                <w:b/>
                <w:sz w:val="24"/>
                <w:szCs w:val="24"/>
                <w:lang w:val="ru-RU"/>
              </w:rPr>
              <w:t>З, з –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916930" w:rsidRDefault="00916930" w:rsidP="001469C7">
            <w:pPr>
              <w:rPr>
                <w:lang w:val="ru-RU"/>
              </w:rPr>
            </w:pPr>
            <w:r>
              <w:rPr>
                <w:lang w:val="ru-RU"/>
              </w:rPr>
              <w:t>18.11.22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1469C7">
              <w:rPr>
                <w:rFonts w:eastAsia="TimesNewRomanPSMT"/>
                <w:sz w:val="24"/>
                <w:szCs w:val="24"/>
                <w:lang w:val="ru-RU"/>
              </w:rPr>
              <w:t>Письмо заглавной и строчной буквы Д,д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864118" w:rsidRDefault="00864118" w:rsidP="001469C7">
            <w:pPr>
              <w:rPr>
                <w:lang w:val="ru-RU"/>
              </w:rPr>
            </w:pPr>
            <w:r>
              <w:rPr>
                <w:lang w:val="ru-RU"/>
              </w:rPr>
              <w:t>21.11.22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rFonts w:eastAsia="TimesNewRomanPSMT"/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Знакомство с буквой  </w:t>
            </w:r>
            <w:r w:rsidRPr="001469C7">
              <w:rPr>
                <w:b/>
                <w:sz w:val="24"/>
                <w:szCs w:val="24"/>
                <w:lang w:val="ru-RU"/>
              </w:rPr>
              <w:t>Т, 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ED5DD9" w:rsidRDefault="00ED5DD9" w:rsidP="001469C7">
            <w:pPr>
              <w:rPr>
                <w:lang w:val="ru-RU"/>
              </w:rPr>
            </w:pPr>
            <w:r>
              <w:rPr>
                <w:lang w:val="ru-RU"/>
              </w:rPr>
              <w:t>22.11.22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Письмо заглавной и строчной букв </w:t>
            </w:r>
            <w:r w:rsidRPr="001469C7">
              <w:rPr>
                <w:b/>
                <w:sz w:val="24"/>
                <w:szCs w:val="24"/>
                <w:lang w:val="ru-RU"/>
              </w:rPr>
              <w:t>Т, 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ED5DD9" w:rsidRDefault="00ED5DD9" w:rsidP="001469C7">
            <w:pPr>
              <w:rPr>
                <w:lang w:val="ru-RU"/>
              </w:rPr>
            </w:pPr>
            <w:r>
              <w:rPr>
                <w:lang w:val="ru-RU"/>
              </w:rPr>
              <w:t>23.11.22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Дифференциация букв </w:t>
            </w:r>
            <w:r w:rsidRPr="001469C7">
              <w:rPr>
                <w:b/>
                <w:sz w:val="24"/>
                <w:szCs w:val="24"/>
                <w:lang w:val="ru-RU"/>
              </w:rPr>
              <w:t>Д, д - 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B57A49" w:rsidRDefault="00B57A49" w:rsidP="001469C7">
            <w:pPr>
              <w:rPr>
                <w:lang w:val="ru-RU"/>
              </w:rPr>
            </w:pPr>
            <w:r>
              <w:rPr>
                <w:lang w:val="ru-RU"/>
              </w:rPr>
              <w:t>24.11.22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1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Письмо заглавной и строчной буквы </w:t>
            </w:r>
            <w:r w:rsidRPr="001469C7">
              <w:rPr>
                <w:b/>
                <w:sz w:val="24"/>
                <w:szCs w:val="24"/>
                <w:lang w:val="ru-RU"/>
              </w:rPr>
              <w:t>Б, 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4A2770" w:rsidRDefault="004A2770" w:rsidP="001469C7">
            <w:pPr>
              <w:rPr>
                <w:lang w:val="ru-RU"/>
              </w:rPr>
            </w:pPr>
            <w:r>
              <w:rPr>
                <w:lang w:val="ru-RU"/>
              </w:rPr>
              <w:t>25.11.22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69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Письмо заглавной и строчной буквы </w:t>
            </w:r>
            <w:r w:rsidRPr="001469C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469C7">
              <w:rPr>
                <w:b/>
                <w:sz w:val="24"/>
                <w:szCs w:val="24"/>
                <w:lang w:val="ru-RU"/>
              </w:rPr>
              <w:t>П, 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0A315F" w:rsidRDefault="000A315F" w:rsidP="001469C7">
            <w:pPr>
              <w:rPr>
                <w:lang w:val="ru-RU"/>
              </w:rPr>
            </w:pPr>
            <w:r>
              <w:rPr>
                <w:lang w:val="ru-RU"/>
              </w:rPr>
              <w:t>28.11.22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Знакомство с буквой </w:t>
            </w:r>
            <w:r w:rsidRPr="001469C7">
              <w:rPr>
                <w:b/>
                <w:sz w:val="24"/>
                <w:szCs w:val="24"/>
                <w:lang w:val="ru-RU"/>
              </w:rPr>
              <w:t>В,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9D22A0" w:rsidRDefault="009D22A0" w:rsidP="001469C7">
            <w:pPr>
              <w:rPr>
                <w:lang w:val="ru-RU"/>
              </w:rPr>
            </w:pPr>
            <w:r>
              <w:rPr>
                <w:lang w:val="ru-RU"/>
              </w:rPr>
              <w:t>29.11.22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Письмо заглавной и строчной букв </w:t>
            </w:r>
            <w:r w:rsidRPr="001469C7">
              <w:rPr>
                <w:b/>
                <w:sz w:val="24"/>
                <w:szCs w:val="24"/>
                <w:lang w:val="ru-RU"/>
              </w:rPr>
              <w:t>В,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6C5773" w:rsidRDefault="006C5773" w:rsidP="001469C7">
            <w:pPr>
              <w:rPr>
                <w:lang w:val="ru-RU"/>
              </w:rPr>
            </w:pPr>
            <w:r>
              <w:rPr>
                <w:lang w:val="ru-RU"/>
              </w:rPr>
              <w:t>30.11.22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Письмо заглавной и строчной буквы </w:t>
            </w:r>
            <w:r w:rsidRPr="001469C7">
              <w:rPr>
                <w:b/>
                <w:sz w:val="24"/>
                <w:szCs w:val="24"/>
                <w:lang w:val="ru-RU"/>
              </w:rPr>
              <w:t>Ф, ф.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270DCF" w:rsidRDefault="00270DCF" w:rsidP="001469C7">
            <w:pPr>
              <w:rPr>
                <w:lang w:val="ru-RU"/>
              </w:rPr>
            </w:pPr>
            <w:r>
              <w:rPr>
                <w:lang w:val="ru-RU"/>
              </w:rPr>
              <w:t>1.12.22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Письмо заглавной и строчной букв </w:t>
            </w:r>
            <w:r w:rsidRPr="001469C7">
              <w:rPr>
                <w:b/>
                <w:sz w:val="24"/>
                <w:szCs w:val="24"/>
                <w:lang w:val="ru-RU"/>
              </w:rPr>
              <w:t>Ж, ж.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583183" w:rsidRDefault="00B83B8B" w:rsidP="001469C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583183">
              <w:rPr>
                <w:lang w:val="ru-RU"/>
              </w:rPr>
              <w:t>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Письмо заглавной  и строчной буквы </w:t>
            </w:r>
            <w:r w:rsidRPr="001469C7">
              <w:rPr>
                <w:b/>
                <w:sz w:val="24"/>
                <w:szCs w:val="24"/>
                <w:lang w:val="ru-RU"/>
              </w:rPr>
              <w:t>Ш, ш.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E677D1" w:rsidRDefault="00E677D1" w:rsidP="001469C7">
            <w:pPr>
              <w:rPr>
                <w:lang w:val="ru-RU"/>
              </w:rPr>
            </w:pPr>
            <w:r>
              <w:rPr>
                <w:lang w:val="ru-RU"/>
              </w:rPr>
              <w:t>12.12.22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Знакомство с буквой </w:t>
            </w:r>
            <w:r w:rsidRPr="001469C7">
              <w:rPr>
                <w:b/>
                <w:sz w:val="24"/>
                <w:szCs w:val="24"/>
                <w:lang w:val="ru-RU"/>
              </w:rPr>
              <w:t xml:space="preserve">Ч, ч.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DF10FD" w:rsidRDefault="00DF10FD" w:rsidP="001469C7">
            <w:pPr>
              <w:rPr>
                <w:lang w:val="ru-RU"/>
              </w:rPr>
            </w:pPr>
            <w:r>
              <w:rPr>
                <w:lang w:val="ru-RU"/>
              </w:rPr>
              <w:t>13.12.22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Письмо заглавной и строчной букв </w:t>
            </w:r>
            <w:r w:rsidRPr="001469C7">
              <w:rPr>
                <w:b/>
                <w:sz w:val="24"/>
                <w:szCs w:val="24"/>
                <w:lang w:val="ru-RU"/>
              </w:rPr>
              <w:t>Ч, 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8C7250" w:rsidRDefault="008C7250" w:rsidP="001469C7">
            <w:pPr>
              <w:rPr>
                <w:lang w:val="ru-RU"/>
              </w:rPr>
            </w:pPr>
            <w:r>
              <w:rPr>
                <w:lang w:val="ru-RU"/>
              </w:rPr>
              <w:t>14.12.22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Письмо заглавной и строчной буквы </w:t>
            </w:r>
            <w:r w:rsidRPr="001469C7">
              <w:rPr>
                <w:b/>
                <w:sz w:val="24"/>
                <w:szCs w:val="24"/>
                <w:lang w:val="ru-RU"/>
              </w:rPr>
              <w:t>Щ, щ.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2C49BB" w:rsidRDefault="002C49BB" w:rsidP="001469C7">
            <w:pPr>
              <w:rPr>
                <w:lang w:val="ru-RU"/>
              </w:rPr>
            </w:pPr>
            <w:r>
              <w:rPr>
                <w:lang w:val="ru-RU"/>
              </w:rPr>
              <w:t>15.12.22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Письмо заглавной и строчной буквы  </w:t>
            </w:r>
            <w:r w:rsidRPr="001469C7">
              <w:rPr>
                <w:b/>
                <w:sz w:val="24"/>
                <w:szCs w:val="24"/>
                <w:lang w:val="ru-RU"/>
              </w:rPr>
              <w:t>Х,  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854591" w:rsidRDefault="00854591" w:rsidP="001469C7">
            <w:pPr>
              <w:rPr>
                <w:lang w:val="ru-RU"/>
              </w:rPr>
            </w:pPr>
            <w:r>
              <w:rPr>
                <w:lang w:val="ru-RU"/>
              </w:rPr>
              <w:t>16.12.22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Письмо заглавной и строчной буквы </w:t>
            </w:r>
            <w:r w:rsidRPr="001469C7">
              <w:rPr>
                <w:b/>
                <w:sz w:val="24"/>
                <w:szCs w:val="24"/>
                <w:lang w:val="ru-RU"/>
              </w:rPr>
              <w:t>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C48A4" w:rsidRDefault="001C48A4" w:rsidP="001469C7">
            <w:pPr>
              <w:rPr>
                <w:lang w:val="ru-RU"/>
              </w:rPr>
            </w:pPr>
            <w:r>
              <w:rPr>
                <w:lang w:val="ru-RU"/>
              </w:rPr>
              <w:t>19.12.22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>Знакомство с буквой ь. Особенности буквы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53658E" w:rsidRDefault="0053658E" w:rsidP="001469C7">
            <w:pPr>
              <w:rPr>
                <w:lang w:val="ru-RU"/>
              </w:rPr>
            </w:pPr>
            <w:r>
              <w:rPr>
                <w:lang w:val="ru-RU"/>
              </w:rPr>
              <w:t>20.12.22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5408D2" w:rsidRDefault="001469C7" w:rsidP="001469C7">
            <w:pPr>
              <w:rPr>
                <w:sz w:val="24"/>
                <w:szCs w:val="24"/>
              </w:rPr>
            </w:pPr>
            <w:r w:rsidRPr="005408D2">
              <w:rPr>
                <w:sz w:val="24"/>
                <w:szCs w:val="24"/>
              </w:rPr>
              <w:t xml:space="preserve">Письмо строчной буквы </w:t>
            </w:r>
            <w:r w:rsidRPr="005408D2">
              <w:rPr>
                <w:b/>
                <w:sz w:val="24"/>
                <w:szCs w:val="24"/>
              </w:rPr>
              <w:t>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422755" w:rsidRDefault="00422755" w:rsidP="001469C7">
            <w:pPr>
              <w:rPr>
                <w:lang w:val="ru-RU"/>
              </w:rPr>
            </w:pPr>
            <w:r>
              <w:rPr>
                <w:lang w:val="ru-RU"/>
              </w:rPr>
              <w:t>21.12.22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9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>Слова с разделительным мягким знаком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A73BE" w:rsidRDefault="001A73BE" w:rsidP="001469C7">
            <w:pPr>
              <w:rPr>
                <w:lang w:val="ru-RU"/>
              </w:rPr>
            </w:pPr>
            <w:r>
              <w:rPr>
                <w:lang w:val="ru-RU"/>
              </w:rPr>
              <w:t>22.12.22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5408D2" w:rsidRDefault="001469C7" w:rsidP="001469C7">
            <w:pPr>
              <w:rPr>
                <w:sz w:val="24"/>
                <w:szCs w:val="24"/>
              </w:rPr>
            </w:pPr>
            <w:r w:rsidRPr="005408D2">
              <w:rPr>
                <w:sz w:val="24"/>
                <w:szCs w:val="24"/>
              </w:rPr>
              <w:t>Письмо строчной буквы</w:t>
            </w:r>
            <w:r w:rsidRPr="005408D2">
              <w:rPr>
                <w:b/>
                <w:sz w:val="24"/>
                <w:szCs w:val="24"/>
              </w:rPr>
              <w:t xml:space="preserve"> ъ</w:t>
            </w:r>
            <w:r w:rsidRPr="005408D2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F01719" w:rsidRDefault="00F01719" w:rsidP="001469C7">
            <w:pPr>
              <w:rPr>
                <w:lang w:val="ru-RU"/>
              </w:rPr>
            </w:pPr>
            <w:r>
              <w:rPr>
                <w:lang w:val="ru-RU"/>
              </w:rPr>
              <w:t>23.12.22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44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>Письмо слов с  буквой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5F44BF" w:rsidRDefault="005F44BF" w:rsidP="001469C7">
            <w:pPr>
              <w:rPr>
                <w:lang w:val="ru-RU"/>
              </w:rPr>
            </w:pPr>
            <w:r>
              <w:rPr>
                <w:lang w:val="ru-RU"/>
              </w:rPr>
              <w:t>26.12.22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>Письмо слов с разделительным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5F44BF" w:rsidRDefault="005F44BF" w:rsidP="001469C7">
            <w:pPr>
              <w:rPr>
                <w:lang w:val="ru-RU"/>
              </w:rPr>
            </w:pPr>
            <w:r>
              <w:rPr>
                <w:lang w:val="ru-RU"/>
              </w:rPr>
              <w:t>27.12.22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Письмо слов с разделительными ь и ъ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5F44BF" w:rsidRDefault="005F44BF" w:rsidP="001469C7">
            <w:pPr>
              <w:rPr>
                <w:lang w:val="ru-RU"/>
              </w:rPr>
            </w:pPr>
            <w:r>
              <w:rPr>
                <w:lang w:val="ru-RU"/>
              </w:rPr>
              <w:t>28.12.22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>Письмо букв е,ё ю,я в начале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A05CF1" w:rsidRDefault="00234CAC" w:rsidP="001469C7">
            <w:pPr>
              <w:rPr>
                <w:lang w:val="ru-RU"/>
              </w:rPr>
            </w:pPr>
            <w:r>
              <w:rPr>
                <w:lang w:val="ru-RU"/>
              </w:rPr>
              <w:t>10.01.23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>Письмо букв е,ё ю,я в начале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234CAC" w:rsidRDefault="00234CAC" w:rsidP="001469C7">
            <w:pPr>
              <w:rPr>
                <w:lang w:val="ru-RU"/>
              </w:rPr>
            </w:pPr>
            <w:r>
              <w:rPr>
                <w:lang w:val="ru-RU"/>
              </w:rPr>
              <w:t>11.01.23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140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widowControl w:val="0"/>
              <w:suppressAutoHyphens/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Дифференциация букв, обозначающих парные согласные по звонкости –глухости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D57440" w:rsidRDefault="00D57440" w:rsidP="001469C7">
            <w:pPr>
              <w:rPr>
                <w:lang w:val="ru-RU"/>
              </w:rPr>
            </w:pPr>
            <w:r>
              <w:rPr>
                <w:lang w:val="ru-RU"/>
              </w:rPr>
              <w:t>12.01.23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100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widowControl w:val="0"/>
              <w:suppressAutoHyphens/>
              <w:rPr>
                <w:b/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>Закрепление написания всех букв русского алфавита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7B1521" w:rsidRDefault="007B1521" w:rsidP="001469C7">
            <w:pPr>
              <w:rPr>
                <w:lang w:val="ru-RU"/>
              </w:rPr>
            </w:pPr>
            <w:r>
              <w:rPr>
                <w:lang w:val="ru-RU"/>
              </w:rPr>
              <w:t>13.01.23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98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widowControl w:val="0"/>
              <w:suppressAutoHyphens/>
              <w:rPr>
                <w:b/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>Закрепление написания всех букв русского алфавита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B54B5" w:rsidRDefault="001B54B5" w:rsidP="001469C7">
            <w:pPr>
              <w:rPr>
                <w:lang w:val="ru-RU"/>
              </w:rPr>
            </w:pPr>
            <w:r>
              <w:rPr>
                <w:lang w:val="ru-RU"/>
              </w:rPr>
              <w:t>16.01.23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9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widowControl w:val="0"/>
              <w:suppressAutoHyphens/>
              <w:rPr>
                <w:b/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>Закрепление написания всех букв русского алфавита</w:t>
            </w:r>
          </w:p>
          <w:p w:rsidR="001469C7" w:rsidRPr="001469C7" w:rsidRDefault="001469C7" w:rsidP="001469C7">
            <w:pPr>
              <w:widowControl w:val="0"/>
              <w:suppressAutoHyphens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035348" w:rsidRDefault="00035348" w:rsidP="001469C7">
            <w:pPr>
              <w:rPr>
                <w:lang w:val="ru-RU"/>
              </w:rPr>
            </w:pPr>
            <w:r>
              <w:rPr>
                <w:lang w:val="ru-RU"/>
              </w:rPr>
              <w:t>17.01.23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CC5A50" w:rsidRDefault="001469C7" w:rsidP="001469C7">
            <w:pPr>
              <w:rPr>
                <w:sz w:val="24"/>
                <w:szCs w:val="24"/>
              </w:rPr>
            </w:pPr>
            <w:r w:rsidRPr="00CC5A50">
              <w:rPr>
                <w:sz w:val="24"/>
                <w:szCs w:val="24"/>
              </w:rPr>
              <w:t>Язык как средство общения.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05ED5" w:rsidRDefault="00105ED5" w:rsidP="001469C7">
            <w:pPr>
              <w:rPr>
                <w:lang w:val="ru-RU"/>
              </w:rPr>
            </w:pPr>
            <w:r>
              <w:rPr>
                <w:lang w:val="ru-RU"/>
              </w:rPr>
              <w:t>18.01.23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CC5A50" w:rsidRDefault="001469C7" w:rsidP="001469C7">
            <w:pPr>
              <w:rPr>
                <w:sz w:val="24"/>
                <w:szCs w:val="24"/>
              </w:rPr>
            </w:pPr>
            <w:r w:rsidRPr="00CC5A50">
              <w:rPr>
                <w:sz w:val="24"/>
                <w:szCs w:val="24"/>
              </w:rPr>
              <w:t>Порядок действий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E74ABC" w:rsidRDefault="00E74ABC" w:rsidP="001469C7">
            <w:pPr>
              <w:rPr>
                <w:lang w:val="ru-RU"/>
              </w:rPr>
            </w:pPr>
            <w:r>
              <w:rPr>
                <w:lang w:val="ru-RU"/>
              </w:rPr>
              <w:t>19.01.23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142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>Устная и письменная речь. Знаки препинания в конце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DB31F7" w:rsidRDefault="00DB31F7" w:rsidP="001469C7">
            <w:pPr>
              <w:rPr>
                <w:lang w:val="ru-RU"/>
              </w:rPr>
            </w:pPr>
            <w:r>
              <w:rPr>
                <w:lang w:val="ru-RU"/>
              </w:rPr>
              <w:t>20.01.23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19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 Речевой этикет: слова приветствия. Интонация предложений; восклицательный знак в конце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BE1B9E" w:rsidRDefault="00BE1B9E" w:rsidP="001469C7">
            <w:pPr>
              <w:rPr>
                <w:lang w:val="ru-RU"/>
              </w:rPr>
            </w:pPr>
            <w:r>
              <w:rPr>
                <w:lang w:val="ru-RU"/>
              </w:rPr>
              <w:t>23.01.23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19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 Речевой этикет: слова приветствия, прощания, извинения. Отработка порядка действий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BE1B9E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BE1B9E">
              <w:rPr>
                <w:lang w:val="ru-RU"/>
              </w:rPr>
              <w:t>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1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 Речевой этикет: слова просьбы и</w:t>
            </w:r>
            <w:r w:rsidRPr="00CC5A50">
              <w:rPr>
                <w:sz w:val="24"/>
                <w:szCs w:val="24"/>
              </w:rPr>
              <w:t> </w:t>
            </w:r>
            <w:r w:rsidRPr="001469C7">
              <w:rPr>
                <w:sz w:val="24"/>
                <w:szCs w:val="24"/>
                <w:lang w:val="ru-RU"/>
              </w:rPr>
              <w:t xml:space="preserve">извинения.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3F5B4D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3F5B4D">
              <w:rPr>
                <w:lang w:val="ru-RU"/>
              </w:rPr>
              <w:t>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71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Слова, отвечающие на вопросы </w:t>
            </w:r>
            <w:r w:rsidRPr="001469C7">
              <w:rPr>
                <w:i/>
                <w:sz w:val="24"/>
                <w:szCs w:val="24"/>
                <w:lang w:val="ru-RU"/>
              </w:rPr>
              <w:t>кто? что?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Default="001469C7" w:rsidP="001469C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RPr="003F5B4D" w:rsidTr="00352114">
        <w:trPr>
          <w:trHeight w:hRule="exact" w:val="226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>Речевой этикет: слова просьбы и</w:t>
            </w:r>
            <w:r w:rsidRPr="00CC5A50">
              <w:rPr>
                <w:sz w:val="24"/>
                <w:szCs w:val="24"/>
              </w:rPr>
              <w:t> </w:t>
            </w:r>
            <w:r w:rsidRPr="001469C7">
              <w:rPr>
                <w:sz w:val="24"/>
                <w:szCs w:val="24"/>
                <w:lang w:val="ru-RU"/>
              </w:rPr>
              <w:t xml:space="preserve">благодарности. Слова, отвечающие на вопросы </w:t>
            </w:r>
            <w:r w:rsidRPr="001469C7">
              <w:rPr>
                <w:i/>
                <w:sz w:val="24"/>
                <w:szCs w:val="24"/>
                <w:lang w:val="ru-RU"/>
              </w:rPr>
              <w:t>кто? что?</w:t>
            </w:r>
            <w:r w:rsidRPr="001469C7">
              <w:rPr>
                <w:sz w:val="24"/>
                <w:szCs w:val="24"/>
                <w:lang w:val="ru-RU"/>
              </w:rPr>
              <w:t>; знаки препинания в</w:t>
            </w:r>
            <w:r w:rsidRPr="00CC5A50">
              <w:rPr>
                <w:sz w:val="24"/>
                <w:szCs w:val="24"/>
              </w:rPr>
              <w:t> </w:t>
            </w:r>
            <w:r w:rsidRPr="001469C7">
              <w:rPr>
                <w:sz w:val="24"/>
                <w:szCs w:val="24"/>
                <w:lang w:val="ru-RU"/>
              </w:rPr>
              <w:t>конце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3F5B4D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3F5B4D">
              <w:rPr>
                <w:lang w:val="ru-RU"/>
              </w:rPr>
              <w:t>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3F5B4D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F5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469C7" w:rsidTr="00352114">
        <w:trPr>
          <w:trHeight w:hRule="exact" w:val="16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3F5B4D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F5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 Речевой этикет: ситуация знакомства. Собственные имена, правописание собственных имён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3F5B4D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F5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3F5B4D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F5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3F5B4D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F5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3F5B4D" w:rsidRDefault="00CD26EA" w:rsidP="005706C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706C1">
              <w:rPr>
                <w:lang w:val="ru-RU"/>
              </w:rPr>
              <w:t>7</w:t>
            </w:r>
            <w:r>
              <w:rPr>
                <w:lang w:val="ru-RU"/>
              </w:rPr>
              <w:t>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F5B4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469C7" w:rsidTr="00352114">
        <w:trPr>
          <w:trHeight w:hRule="exact" w:val="170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CC5A50" w:rsidRDefault="001469C7" w:rsidP="001469C7">
            <w:pPr>
              <w:rPr>
                <w:sz w:val="24"/>
                <w:szCs w:val="24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 Речевой этикет: использование слов </w:t>
            </w:r>
            <w:r w:rsidRPr="001469C7">
              <w:rPr>
                <w:i/>
                <w:sz w:val="24"/>
                <w:szCs w:val="24"/>
                <w:lang w:val="ru-RU"/>
              </w:rPr>
              <w:t>ты</w:t>
            </w:r>
            <w:r w:rsidRPr="001469C7">
              <w:rPr>
                <w:sz w:val="24"/>
                <w:szCs w:val="24"/>
                <w:lang w:val="ru-RU"/>
              </w:rPr>
              <w:t xml:space="preserve">, </w:t>
            </w:r>
            <w:r w:rsidRPr="001469C7">
              <w:rPr>
                <w:i/>
                <w:sz w:val="24"/>
                <w:szCs w:val="24"/>
                <w:lang w:val="ru-RU"/>
              </w:rPr>
              <w:t>вы</w:t>
            </w:r>
            <w:r w:rsidRPr="001469C7">
              <w:rPr>
                <w:sz w:val="24"/>
                <w:szCs w:val="24"/>
                <w:lang w:val="ru-RU"/>
              </w:rPr>
              <w:t xml:space="preserve"> при общении. </w:t>
            </w:r>
            <w:r w:rsidRPr="00CC5A50">
              <w:rPr>
                <w:sz w:val="24"/>
                <w:szCs w:val="24"/>
              </w:rPr>
              <w:t>Правописание собственных имён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CD26EA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CD26EA">
              <w:rPr>
                <w:lang w:val="ru-RU"/>
              </w:rPr>
              <w:t>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169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 Правила речевого поведения: речевые ситуации, учитывающие возраст собеседников.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033B41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033B41">
              <w:rPr>
                <w:lang w:val="ru-RU"/>
              </w:rPr>
              <w:t>.01.23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16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>Отработка порядка действий при списывании и</w:t>
            </w:r>
            <w:r w:rsidRPr="00CC5A50">
              <w:rPr>
                <w:sz w:val="24"/>
                <w:szCs w:val="24"/>
              </w:rPr>
              <w:t> </w:t>
            </w:r>
            <w:r w:rsidRPr="001469C7">
              <w:rPr>
                <w:sz w:val="24"/>
                <w:szCs w:val="24"/>
                <w:lang w:val="ru-RU"/>
              </w:rPr>
              <w:t>правила правописания собственных имён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2F4447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1.02</w:t>
            </w:r>
            <w:r w:rsidR="002F4447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127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 Описание внешности. Слова, отвечающие на вопросы </w:t>
            </w:r>
            <w:r w:rsidRPr="001469C7">
              <w:rPr>
                <w:i/>
                <w:sz w:val="24"/>
                <w:szCs w:val="24"/>
                <w:lang w:val="ru-RU"/>
              </w:rPr>
              <w:t>какой? какая? какое? какие?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43777C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2.02</w:t>
            </w:r>
            <w:r w:rsidR="0043777C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9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>Описание внешности. Повторение слогоударных схем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C22724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3.02</w:t>
            </w:r>
            <w:r w:rsidR="00C22724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16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5A7B66">
              <w:rPr>
                <w:sz w:val="24"/>
                <w:szCs w:val="24"/>
                <w:lang w:val="ru-RU"/>
              </w:rPr>
              <w:t xml:space="preserve"> </w:t>
            </w:r>
            <w:r w:rsidRPr="001469C7">
              <w:rPr>
                <w:sz w:val="24"/>
                <w:szCs w:val="24"/>
                <w:lang w:val="ru-RU"/>
              </w:rPr>
              <w:t xml:space="preserve">Описание внешности. Слова, отвечающие на вопросы </w:t>
            </w:r>
            <w:r w:rsidRPr="001469C7">
              <w:rPr>
                <w:i/>
                <w:sz w:val="24"/>
                <w:szCs w:val="24"/>
                <w:lang w:val="ru-RU"/>
              </w:rPr>
              <w:t>кто? что? какой?какая? какое? какие?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B5A4C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B5A4C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17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352114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Речевые ситуации, в которых необходимо указывать свой адрес. </w:t>
            </w:r>
            <w:r w:rsidRPr="00352114">
              <w:rPr>
                <w:sz w:val="24"/>
                <w:szCs w:val="24"/>
                <w:lang w:val="ru-RU"/>
              </w:rPr>
              <w:t>Повторение слогоударных схем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B5A4C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B5A4C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142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 Письменная речь: оформление адреса на конверте или открытке.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F57A40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F57A40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1469C7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CC5A50" w:rsidRDefault="001469C7" w:rsidP="001469C7">
            <w:pPr>
              <w:rPr>
                <w:sz w:val="24"/>
                <w:szCs w:val="24"/>
              </w:rPr>
            </w:pPr>
            <w:r w:rsidRPr="00CC5A50">
              <w:rPr>
                <w:sz w:val="24"/>
                <w:szCs w:val="24"/>
              </w:rPr>
              <w:t>Правила переноса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139C8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1139C8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169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CC5A50" w:rsidRDefault="001469C7" w:rsidP="001469C7">
            <w:pPr>
              <w:rPr>
                <w:sz w:val="24"/>
                <w:szCs w:val="24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 Письменная речь: оформление адреса на конверте или открытке. </w:t>
            </w:r>
            <w:r w:rsidRPr="00CC5A50">
              <w:rPr>
                <w:sz w:val="24"/>
                <w:szCs w:val="24"/>
              </w:rPr>
              <w:t>Правила переноса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B67BB9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B67BB9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169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 Устная речь: рассказ о месте, в</w:t>
            </w:r>
            <w:r w:rsidRPr="00CC5A50">
              <w:rPr>
                <w:sz w:val="24"/>
                <w:szCs w:val="24"/>
              </w:rPr>
              <w:t> </w:t>
            </w:r>
            <w:r w:rsidRPr="001469C7">
              <w:rPr>
                <w:sz w:val="24"/>
                <w:szCs w:val="24"/>
                <w:lang w:val="ru-RU"/>
              </w:rPr>
              <w:t>котором живёшь. Знакомство с образованием слов в</w:t>
            </w:r>
            <w:r w:rsidRPr="00CC5A50">
              <w:rPr>
                <w:sz w:val="24"/>
                <w:szCs w:val="24"/>
              </w:rPr>
              <w:t> </w:t>
            </w:r>
            <w:r w:rsidRPr="001469C7">
              <w:rPr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9E1534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9E1534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155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 Речевая ситуация: приглашение на экскурсию. Отработка умения задавать вопросы к словам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C64B4A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C64B4A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9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 Речевая ситуация: обсуждение профессий родителей.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2139FD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139FD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9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Слова, отвечающие на вопросы </w:t>
            </w:r>
            <w:r w:rsidRPr="001469C7">
              <w:rPr>
                <w:i/>
                <w:sz w:val="24"/>
                <w:szCs w:val="24"/>
                <w:lang w:val="ru-RU"/>
              </w:rPr>
              <w:t>что делать? что сделать?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3973E7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3973E7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197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 Речевая ситуация: обсуждение выбора будущей профессии. Слова, отвечающие на вопросы </w:t>
            </w:r>
            <w:r w:rsidRPr="001469C7">
              <w:rPr>
                <w:i/>
                <w:sz w:val="24"/>
                <w:szCs w:val="24"/>
                <w:lang w:val="ru-RU"/>
              </w:rPr>
              <w:t>что делать? что сделать?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B406E8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B406E8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170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 Речевая ситуация: обсуждение поступков. Повторение правила написания сочетаний </w:t>
            </w:r>
            <w:r w:rsidRPr="001469C7">
              <w:rPr>
                <w:b/>
                <w:i/>
                <w:sz w:val="24"/>
                <w:szCs w:val="24"/>
                <w:lang w:val="ru-RU"/>
              </w:rPr>
              <w:t>жи – 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F6508C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F6508C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227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Речевая ситуация: использование речи для убеждения. Повторение правила правописания сочетаний </w:t>
            </w:r>
            <w:r w:rsidRPr="001469C7">
              <w:rPr>
                <w:b/>
                <w:i/>
                <w:sz w:val="24"/>
                <w:szCs w:val="24"/>
                <w:lang w:val="ru-RU"/>
              </w:rPr>
              <w:t>ча — ща</w:t>
            </w:r>
            <w:r w:rsidRPr="001469C7">
              <w:rPr>
                <w:sz w:val="24"/>
                <w:szCs w:val="24"/>
                <w:lang w:val="ru-RU"/>
              </w:rPr>
              <w:t>,</w:t>
            </w:r>
            <w:r w:rsidRPr="001469C7">
              <w:rPr>
                <w:b/>
                <w:i/>
                <w:sz w:val="24"/>
                <w:szCs w:val="24"/>
                <w:lang w:val="ru-RU"/>
              </w:rPr>
              <w:t xml:space="preserve"> чу — щу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960DE8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960DE8">
              <w:rPr>
                <w:lang w:val="ru-RU"/>
              </w:rPr>
              <w:t>.02.23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12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>Речевая ситуация: описание своего характера и</w:t>
            </w:r>
            <w:r w:rsidRPr="00CC5A50">
              <w:rPr>
                <w:sz w:val="24"/>
                <w:szCs w:val="24"/>
              </w:rPr>
              <w:t> </w:t>
            </w:r>
            <w:r w:rsidRPr="001469C7">
              <w:rPr>
                <w:sz w:val="24"/>
                <w:szCs w:val="24"/>
                <w:lang w:val="ru-RU"/>
              </w:rPr>
              <w:t xml:space="preserve">своих поступков.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994404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1.03</w:t>
            </w:r>
            <w:r w:rsidR="00994404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98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Слова, отвечающие на вопросы </w:t>
            </w:r>
            <w:r w:rsidRPr="001469C7">
              <w:rPr>
                <w:i/>
                <w:sz w:val="24"/>
                <w:szCs w:val="24"/>
                <w:lang w:val="ru-RU"/>
              </w:rPr>
              <w:t>кто? что? что делать? что сделать?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990E52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2.03</w:t>
            </w:r>
            <w:r w:rsidR="00990E52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12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Речевая ситуация: обсуждение интересов. Слова, отвечающие на вопросы </w:t>
            </w:r>
            <w:r w:rsidRPr="001469C7">
              <w:rPr>
                <w:i/>
                <w:sz w:val="24"/>
                <w:szCs w:val="24"/>
                <w:lang w:val="ru-RU"/>
              </w:rPr>
              <w:t>кто? что?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B82C05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3.03</w:t>
            </w:r>
            <w:r w:rsidR="00B82C05">
              <w:rPr>
                <w:lang w:val="ru-RU"/>
              </w:rPr>
              <w:t>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17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 Речевая ситуация: несовпадение интересов и преодоление конфликта.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30DD8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130DD8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7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CC5A50" w:rsidRDefault="001469C7" w:rsidP="001469C7">
            <w:pPr>
              <w:rPr>
                <w:sz w:val="24"/>
                <w:szCs w:val="24"/>
              </w:rPr>
            </w:pPr>
            <w:r w:rsidRPr="00CC5A50">
              <w:rPr>
                <w:sz w:val="24"/>
                <w:szCs w:val="24"/>
              </w:rPr>
              <w:t>Знакомство с родственными словами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B96D9B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B96D9B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155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 Речевая ситуация: обсуждение интересов. Слова, отвечающие на вопросы </w:t>
            </w:r>
            <w:r w:rsidRPr="001469C7">
              <w:rPr>
                <w:i/>
                <w:sz w:val="24"/>
                <w:szCs w:val="24"/>
                <w:lang w:val="ru-RU"/>
              </w:rPr>
              <w:t>кто? что? что делать? что сделать?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DC7028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DC7028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469C7" w:rsidTr="00352114">
        <w:trPr>
          <w:trHeight w:hRule="exact" w:val="297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rPr>
                <w:sz w:val="24"/>
                <w:szCs w:val="24"/>
                <w:lang w:val="ru-RU"/>
              </w:rPr>
            </w:pPr>
            <w:r w:rsidRPr="001469C7">
              <w:rPr>
                <w:sz w:val="24"/>
                <w:szCs w:val="24"/>
                <w:lang w:val="ru-RU"/>
              </w:rPr>
              <w:t xml:space="preserve"> Письменная речь: объявление. Повторение постановки знаков препинания в конце предложения и</w:t>
            </w:r>
            <w:r w:rsidRPr="00CC5A50">
              <w:rPr>
                <w:sz w:val="24"/>
                <w:szCs w:val="24"/>
              </w:rPr>
              <w:t> </w:t>
            </w:r>
            <w:r w:rsidRPr="001469C7">
              <w:rPr>
                <w:sz w:val="24"/>
                <w:szCs w:val="24"/>
                <w:lang w:val="ru-RU"/>
              </w:rPr>
              <w:t xml:space="preserve">правила правописания сочетаний </w:t>
            </w:r>
            <w:r w:rsidRPr="001469C7">
              <w:rPr>
                <w:b/>
                <w:i/>
                <w:sz w:val="24"/>
                <w:szCs w:val="24"/>
                <w:lang w:val="ru-RU"/>
              </w:rPr>
              <w:t>жи — 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BA5CDA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BA5CDA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69C7" w:rsidRPr="001469C7" w:rsidRDefault="001469C7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2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Повторение постановки знаков препинания в конце предложения и</w:t>
            </w:r>
            <w:r w:rsidRPr="00CC5A50">
              <w:rPr>
                <w:sz w:val="24"/>
                <w:szCs w:val="24"/>
              </w:rPr>
              <w:t> </w:t>
            </w:r>
            <w:r w:rsidRPr="00352114">
              <w:rPr>
                <w:sz w:val="24"/>
                <w:szCs w:val="24"/>
                <w:lang w:val="ru-RU"/>
              </w:rPr>
              <w:t xml:space="preserve">правила правописания сочетаний </w:t>
            </w:r>
            <w:r w:rsidRPr="00352114">
              <w:rPr>
                <w:b/>
                <w:i/>
                <w:sz w:val="24"/>
                <w:szCs w:val="24"/>
                <w:lang w:val="ru-RU"/>
              </w:rPr>
              <w:t>жи — 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FA4051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FA4051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99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CC5A50" w:rsidRDefault="00352114" w:rsidP="003708DD">
            <w:pPr>
              <w:rPr>
                <w:sz w:val="24"/>
                <w:szCs w:val="24"/>
              </w:rPr>
            </w:pPr>
            <w:r w:rsidRPr="00CC5A50">
              <w:rPr>
                <w:sz w:val="24"/>
                <w:szCs w:val="24"/>
              </w:rPr>
              <w:t xml:space="preserve">Устная речь: вымышленные истории.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8A5097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8A5097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9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Знакомство с устойчивыми сочетаниями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4C30A0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4C30A0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15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 Устная речь: вымышленные истории. Знакомство с устойчивыми сочетаниями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912060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912060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155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 Речевой этикет: выражение просьбы и вежливого отказа в различных ситуациях общения.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B1080F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B1080F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70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CC5A50" w:rsidRDefault="00352114" w:rsidP="003708DD">
            <w:pPr>
              <w:rPr>
                <w:sz w:val="24"/>
                <w:szCs w:val="24"/>
              </w:rPr>
            </w:pPr>
            <w:r w:rsidRPr="00CC5A50">
              <w:rPr>
                <w:sz w:val="24"/>
                <w:szCs w:val="24"/>
              </w:rPr>
              <w:t>Повторение правила переноса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A3472F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3472F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225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 Письменная речь: объявление. Повторение слов, отвечающих на вопросы </w:t>
            </w:r>
            <w:r w:rsidRPr="00352114">
              <w:rPr>
                <w:i/>
                <w:sz w:val="24"/>
                <w:szCs w:val="24"/>
                <w:lang w:val="ru-RU"/>
              </w:rPr>
              <w:t>какая? какие?</w:t>
            </w:r>
            <w:r w:rsidRPr="00352114">
              <w:rPr>
                <w:sz w:val="24"/>
                <w:szCs w:val="24"/>
                <w:lang w:val="ru-RU"/>
              </w:rPr>
              <w:t xml:space="preserve"> и правила написания собственных имён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A3472F" w:rsidRDefault="005706C1" w:rsidP="001469C7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A3472F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469C7" w:rsidRDefault="00352114" w:rsidP="001469C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71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CC5A50" w:rsidRDefault="00352114" w:rsidP="003708DD">
            <w:pPr>
              <w:rPr>
                <w:sz w:val="24"/>
                <w:szCs w:val="24"/>
              </w:rPr>
            </w:pPr>
            <w:r w:rsidRPr="00CC5A50">
              <w:rPr>
                <w:sz w:val="24"/>
                <w:szCs w:val="24"/>
              </w:rPr>
              <w:t xml:space="preserve"> Описание внешности животного.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A3472F" w:rsidRDefault="005706C1" w:rsidP="003708DD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A3472F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140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Повторение правила написания сочетания </w:t>
            </w:r>
            <w:r w:rsidRPr="00352114">
              <w:rPr>
                <w:b/>
                <w:i/>
                <w:sz w:val="24"/>
                <w:szCs w:val="24"/>
                <w:lang w:val="ru-RU"/>
              </w:rPr>
              <w:t>жи — ши</w:t>
            </w:r>
            <w:r w:rsidRPr="00352114">
              <w:rPr>
                <w:sz w:val="24"/>
                <w:szCs w:val="24"/>
                <w:lang w:val="ru-RU"/>
              </w:rPr>
              <w:t xml:space="preserve"> и работы со звуковыми моделями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14F7D" w:rsidRDefault="005706C1" w:rsidP="003708DD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114F7D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227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Речевой этикет: выражение просьбы в различных ситуациях общения. Отработка порядка действий при списывании и</w:t>
            </w:r>
            <w:r w:rsidRPr="00CC5A50">
              <w:rPr>
                <w:sz w:val="24"/>
                <w:szCs w:val="24"/>
              </w:rPr>
              <w:t> </w:t>
            </w:r>
            <w:r w:rsidRPr="00352114">
              <w:rPr>
                <w:sz w:val="24"/>
                <w:szCs w:val="24"/>
                <w:lang w:val="ru-RU"/>
              </w:rPr>
              <w:t>звуковом анализе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9A6337" w:rsidRDefault="005706C1" w:rsidP="003708DD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9A6337">
              <w:rPr>
                <w:lang w:val="ru-RU"/>
              </w:rPr>
              <w:t>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155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Описание внешности и повадок животного. Отработка умения задавать вопросы к словам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9473CF" w:rsidRDefault="00175281" w:rsidP="003708DD">
            <w:pPr>
              <w:rPr>
                <w:lang w:val="ru-RU"/>
              </w:rPr>
            </w:pPr>
            <w:r>
              <w:rPr>
                <w:lang w:val="ru-RU"/>
              </w:rPr>
              <w:t>03.04.23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70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Описание внешности и повадок животного.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910579" w:rsidRDefault="007A2F7F" w:rsidP="003708DD">
            <w:pPr>
              <w:rPr>
                <w:lang w:val="ru-RU"/>
              </w:rPr>
            </w:pPr>
            <w:r>
              <w:rPr>
                <w:lang w:val="ru-RU"/>
              </w:rPr>
              <w:t>4.04.23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298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Отработка умения задавать вопросы к словам, порядка действий при списывании; повторение правил правописания сочетаний </w:t>
            </w:r>
            <w:r w:rsidRPr="00352114">
              <w:rPr>
                <w:b/>
                <w:i/>
                <w:sz w:val="24"/>
                <w:szCs w:val="24"/>
                <w:lang w:val="ru-RU"/>
              </w:rPr>
              <w:t>жи — ши</w:t>
            </w:r>
            <w:r w:rsidRPr="00352114">
              <w:rPr>
                <w:sz w:val="24"/>
                <w:szCs w:val="24"/>
                <w:lang w:val="ru-RU"/>
              </w:rPr>
              <w:t>,</w:t>
            </w:r>
            <w:r w:rsidRPr="00352114">
              <w:rPr>
                <w:b/>
                <w:i/>
                <w:sz w:val="24"/>
                <w:szCs w:val="24"/>
                <w:lang w:val="ru-RU"/>
              </w:rPr>
              <w:t>ча — ща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A22DEA" w:rsidRDefault="00A93221" w:rsidP="003708DD">
            <w:pPr>
              <w:rPr>
                <w:lang w:val="ru-RU"/>
              </w:rPr>
            </w:pPr>
            <w:r>
              <w:rPr>
                <w:lang w:val="ru-RU"/>
              </w:rPr>
              <w:t>5.04.23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15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Речевой этикет: слова приветствия. Отработка порядка действий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6C3141" w:rsidRDefault="006C3141" w:rsidP="003708DD">
            <w:pPr>
              <w:rPr>
                <w:lang w:val="ru-RU"/>
              </w:rPr>
            </w:pPr>
            <w:r>
              <w:rPr>
                <w:lang w:val="ru-RU"/>
              </w:rPr>
              <w:t>6.04.23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9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 Речевая ситуация: выражение лица и жесты при общении.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F62262" w:rsidRDefault="00F62262" w:rsidP="003708DD">
            <w:pPr>
              <w:rPr>
                <w:lang w:val="ru-RU"/>
              </w:rPr>
            </w:pPr>
            <w:r>
              <w:rPr>
                <w:lang w:val="ru-RU"/>
              </w:rPr>
              <w:t>7.04.23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154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Отработка умения задавать вопросы к</w:t>
            </w:r>
            <w:r w:rsidRPr="00CC5A50">
              <w:rPr>
                <w:sz w:val="24"/>
                <w:szCs w:val="24"/>
              </w:rPr>
              <w:t> </w:t>
            </w:r>
            <w:r w:rsidRPr="00352114">
              <w:rPr>
                <w:sz w:val="24"/>
                <w:szCs w:val="24"/>
                <w:lang w:val="ru-RU"/>
              </w:rPr>
              <w:t>словам и порядка действий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5C0971" w:rsidRDefault="005C0971" w:rsidP="003708DD">
            <w:pPr>
              <w:rPr>
                <w:lang w:val="ru-RU"/>
              </w:rPr>
            </w:pPr>
            <w:r>
              <w:rPr>
                <w:lang w:val="ru-RU"/>
              </w:rPr>
              <w:t>10.04.23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7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CC5A50" w:rsidRDefault="00352114" w:rsidP="003708DD">
            <w:pPr>
              <w:rPr>
                <w:sz w:val="24"/>
                <w:szCs w:val="24"/>
              </w:rPr>
            </w:pPr>
            <w:r w:rsidRPr="00CC5A50">
              <w:rPr>
                <w:sz w:val="24"/>
                <w:szCs w:val="24"/>
              </w:rPr>
              <w:t xml:space="preserve">Речевая ситуация: обсуждение интересов.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6A252D" w:rsidRDefault="004A16F6" w:rsidP="003708D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6A252D">
              <w:rPr>
                <w:lang w:val="ru-RU"/>
              </w:rPr>
              <w:t>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197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Отработка умения задавать вопросы к</w:t>
            </w:r>
            <w:r w:rsidRPr="00CC5A50">
              <w:rPr>
                <w:sz w:val="24"/>
                <w:szCs w:val="24"/>
              </w:rPr>
              <w:t> </w:t>
            </w:r>
            <w:r w:rsidRPr="00352114">
              <w:rPr>
                <w:sz w:val="24"/>
                <w:szCs w:val="24"/>
                <w:lang w:val="ru-RU"/>
              </w:rPr>
              <w:t xml:space="preserve">словам, повторение правил правописания сочетаний </w:t>
            </w:r>
            <w:r w:rsidRPr="00352114">
              <w:rPr>
                <w:b/>
                <w:i/>
                <w:sz w:val="24"/>
                <w:szCs w:val="24"/>
                <w:lang w:val="ru-RU"/>
              </w:rPr>
              <w:t>ча — ща</w:t>
            </w:r>
            <w:r w:rsidRPr="00352114">
              <w:rPr>
                <w:sz w:val="24"/>
                <w:szCs w:val="24"/>
                <w:lang w:val="ru-RU"/>
              </w:rPr>
              <w:t>,</w:t>
            </w:r>
            <w:r w:rsidRPr="00352114">
              <w:rPr>
                <w:b/>
                <w:i/>
                <w:sz w:val="24"/>
                <w:szCs w:val="24"/>
                <w:lang w:val="ru-RU"/>
              </w:rPr>
              <w:t xml:space="preserve"> чу — щу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956024" w:rsidRDefault="004A16F6" w:rsidP="003708D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956024">
              <w:rPr>
                <w:lang w:val="ru-RU"/>
              </w:rPr>
              <w:t>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9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Речевая ситуация: обсуждение проблемного вопроса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864EC" w:rsidRDefault="003864EC" w:rsidP="003708DD">
            <w:pPr>
              <w:rPr>
                <w:lang w:val="ru-RU"/>
              </w:rPr>
            </w:pPr>
            <w:r>
              <w:rPr>
                <w:lang w:val="ru-RU"/>
              </w:rPr>
              <w:t>14.04.23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99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Отработка порядка действий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D431F8" w:rsidRDefault="00D431F8" w:rsidP="003708DD">
            <w:pPr>
              <w:rPr>
                <w:lang w:val="ru-RU"/>
              </w:rPr>
            </w:pPr>
            <w:r>
              <w:rPr>
                <w:lang w:val="ru-RU"/>
              </w:rPr>
              <w:t>17.04.23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127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 Речевой этикет: слова извинения в различных ситуациях общения.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722DA5" w:rsidRDefault="00722DA5" w:rsidP="003708DD">
            <w:pPr>
              <w:rPr>
                <w:lang w:val="ru-RU"/>
              </w:rPr>
            </w:pPr>
            <w:r>
              <w:rPr>
                <w:lang w:val="ru-RU"/>
              </w:rPr>
              <w:t>18.04.23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169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Знакомство с</w:t>
            </w:r>
            <w:r w:rsidRPr="00CC5A50">
              <w:rPr>
                <w:sz w:val="24"/>
                <w:szCs w:val="24"/>
              </w:rPr>
              <w:t> </w:t>
            </w:r>
            <w:r w:rsidRPr="00352114">
              <w:rPr>
                <w:sz w:val="24"/>
                <w:szCs w:val="24"/>
                <w:lang w:val="ru-RU"/>
              </w:rPr>
              <w:t>правилом правописания безударного проверяемого гласного в корне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6B3449" w:rsidRDefault="006B3449" w:rsidP="003708DD">
            <w:pPr>
              <w:rPr>
                <w:lang w:val="ru-RU"/>
              </w:rPr>
            </w:pPr>
            <w:r>
              <w:rPr>
                <w:lang w:val="ru-RU"/>
              </w:rPr>
              <w:t>19.04.23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169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 Речевая ситуация: выбор адекватных языковых средств при общении с людьми разного возраста.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A429D1" w:rsidRDefault="00A429D1" w:rsidP="003708DD">
            <w:pPr>
              <w:rPr>
                <w:lang w:val="ru-RU"/>
              </w:rPr>
            </w:pPr>
            <w:r>
              <w:rPr>
                <w:lang w:val="ru-RU"/>
              </w:rPr>
              <w:t>20.04.23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5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CC5A50" w:rsidRDefault="00352114" w:rsidP="003708DD">
            <w:pPr>
              <w:rPr>
                <w:sz w:val="24"/>
                <w:szCs w:val="24"/>
              </w:rPr>
            </w:pPr>
            <w:r w:rsidRPr="00CC5A50">
              <w:rPr>
                <w:sz w:val="24"/>
                <w:szCs w:val="24"/>
              </w:rPr>
              <w:t xml:space="preserve">Повторение функций </w:t>
            </w:r>
            <w:r w:rsidRPr="00CC5A50">
              <w:rPr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517E68" w:rsidRDefault="00517E68" w:rsidP="003708DD">
            <w:pPr>
              <w:rPr>
                <w:lang w:val="ru-RU"/>
              </w:rPr>
            </w:pPr>
            <w:r>
              <w:rPr>
                <w:lang w:val="ru-RU"/>
              </w:rPr>
              <w:t>21.04.23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10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 Речевая ситуация: поздравление и вручение подарка.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D841AD" w:rsidRDefault="00D841AD" w:rsidP="003708DD">
            <w:pPr>
              <w:rPr>
                <w:lang w:val="ru-RU"/>
              </w:rPr>
            </w:pPr>
            <w:r>
              <w:rPr>
                <w:lang w:val="ru-RU"/>
              </w:rPr>
              <w:t>24.04.23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9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Повторение функций ь и</w:t>
            </w:r>
            <w:r w:rsidRPr="00CC5A50">
              <w:rPr>
                <w:sz w:val="24"/>
                <w:szCs w:val="24"/>
              </w:rPr>
              <w:t> </w:t>
            </w:r>
            <w:r w:rsidRPr="00352114">
              <w:rPr>
                <w:sz w:val="24"/>
                <w:szCs w:val="24"/>
                <w:lang w:val="ru-RU"/>
              </w:rPr>
              <w:t>порядка действий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B04BC2" w:rsidRDefault="00B04BC2" w:rsidP="003708DD">
            <w:pPr>
              <w:rPr>
                <w:lang w:val="ru-RU"/>
              </w:rPr>
            </w:pPr>
            <w:r>
              <w:rPr>
                <w:lang w:val="ru-RU"/>
              </w:rPr>
              <w:t>25.04.23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71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CC5A50" w:rsidRDefault="00352114" w:rsidP="003708DD">
            <w:pPr>
              <w:rPr>
                <w:sz w:val="24"/>
                <w:szCs w:val="24"/>
              </w:rPr>
            </w:pPr>
            <w:r w:rsidRPr="00CC5A50">
              <w:rPr>
                <w:sz w:val="24"/>
                <w:szCs w:val="24"/>
              </w:rPr>
              <w:t xml:space="preserve"> Точность и правильность речи.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A23186" w:rsidRDefault="00A23186" w:rsidP="003708DD">
            <w:pPr>
              <w:rPr>
                <w:lang w:val="ru-RU"/>
              </w:rPr>
            </w:pPr>
            <w:r>
              <w:rPr>
                <w:lang w:val="ru-RU"/>
              </w:rPr>
              <w:t>26.04.23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113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Повторение звукового анализа и правила переноса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FD6144" w:rsidRDefault="00FD6144" w:rsidP="003708DD">
            <w:pPr>
              <w:rPr>
                <w:lang w:val="ru-RU"/>
              </w:rPr>
            </w:pPr>
            <w:r>
              <w:rPr>
                <w:lang w:val="ru-RU"/>
              </w:rPr>
              <w:t>27.04.23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98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 Речевая ситуация: уточнение значения незнакомых слов.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681497" w:rsidRDefault="00681497" w:rsidP="003708DD">
            <w:pPr>
              <w:rPr>
                <w:lang w:val="ru-RU"/>
              </w:rPr>
            </w:pPr>
            <w:r>
              <w:rPr>
                <w:lang w:val="ru-RU"/>
              </w:rPr>
              <w:t>28.04.23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113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Знакомство с правилом правописания сочетаний </w:t>
            </w:r>
            <w:r w:rsidRPr="00352114">
              <w:rPr>
                <w:b/>
                <w:i/>
                <w:sz w:val="24"/>
                <w:szCs w:val="24"/>
                <w:lang w:val="ru-RU"/>
              </w:rPr>
              <w:t>чк</w:t>
            </w:r>
            <w:r w:rsidRPr="00352114">
              <w:rPr>
                <w:sz w:val="24"/>
                <w:szCs w:val="24"/>
                <w:lang w:val="ru-RU"/>
              </w:rPr>
              <w:t>,</w:t>
            </w:r>
            <w:r w:rsidRPr="00352114">
              <w:rPr>
                <w:b/>
                <w:i/>
                <w:sz w:val="24"/>
                <w:szCs w:val="24"/>
                <w:lang w:val="ru-RU"/>
              </w:rPr>
              <w:t>чн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1770FC" w:rsidRDefault="001770FC" w:rsidP="003708DD">
            <w:pPr>
              <w:rPr>
                <w:lang w:val="ru-RU"/>
              </w:rPr>
            </w:pPr>
            <w:r>
              <w:rPr>
                <w:lang w:val="ru-RU"/>
              </w:rPr>
              <w:t>2.05.23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197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Речевая ситуация: использование интонации при общении. Знакомство со словами, близкими по</w:t>
            </w:r>
            <w:r w:rsidRPr="00CC5A50">
              <w:rPr>
                <w:sz w:val="24"/>
                <w:szCs w:val="24"/>
              </w:rPr>
              <w:t> </w:t>
            </w:r>
            <w:r w:rsidRPr="00352114">
              <w:rPr>
                <w:sz w:val="24"/>
                <w:szCs w:val="24"/>
                <w:lang w:val="ru-RU"/>
              </w:rPr>
              <w:t>значению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AE64E1" w:rsidRDefault="00AE64E1" w:rsidP="003708DD">
            <w:pPr>
              <w:rPr>
                <w:lang w:val="ru-RU"/>
              </w:rPr>
            </w:pPr>
            <w:r>
              <w:rPr>
                <w:lang w:val="ru-RU"/>
              </w:rPr>
              <w:t>3.05.23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52114">
        <w:trPr>
          <w:trHeight w:hRule="exact" w:val="98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 Речевая ситуация: составление краткого рассказа об увиденном.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E61612" w:rsidRDefault="00E61612" w:rsidP="003708DD">
            <w:pPr>
              <w:rPr>
                <w:lang w:val="ru-RU"/>
              </w:rPr>
            </w:pPr>
            <w:r>
              <w:rPr>
                <w:lang w:val="ru-RU"/>
              </w:rPr>
              <w:t>4.03.23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19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Повторение звукового анализа, отработка умения задавать вопросы к</w:t>
            </w:r>
            <w:r w:rsidRPr="00CC5A50">
              <w:rPr>
                <w:sz w:val="24"/>
                <w:szCs w:val="24"/>
              </w:rPr>
              <w:t> </w:t>
            </w:r>
            <w:r w:rsidRPr="00352114">
              <w:rPr>
                <w:sz w:val="24"/>
                <w:szCs w:val="24"/>
                <w:lang w:val="ru-RU"/>
              </w:rPr>
              <w:t>словам и порядка действий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2C4409" w:rsidRDefault="002C4409" w:rsidP="003708DD">
            <w:pPr>
              <w:rPr>
                <w:lang w:val="ru-RU"/>
              </w:rPr>
            </w:pPr>
            <w:r>
              <w:rPr>
                <w:lang w:val="ru-RU"/>
              </w:rPr>
              <w:t>5.05.23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98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 Речевая ситуация: составление краткого рассказа об увиденном.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7B16A6" w:rsidRDefault="007B16A6" w:rsidP="003708DD">
            <w:pPr>
              <w:rPr>
                <w:lang w:val="ru-RU"/>
              </w:rPr>
            </w:pPr>
            <w:r>
              <w:rPr>
                <w:lang w:val="ru-RU"/>
              </w:rPr>
              <w:t>10.05.23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9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Знакомство с нормами произношения и 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7F6039" w:rsidRDefault="007F6039" w:rsidP="003708DD">
            <w:pPr>
              <w:rPr>
                <w:lang w:val="ru-RU"/>
              </w:rPr>
            </w:pPr>
            <w:r>
              <w:rPr>
                <w:lang w:val="ru-RU"/>
              </w:rPr>
              <w:t>11.05.23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19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 Научная и</w:t>
            </w:r>
            <w:r w:rsidRPr="00CC5A50">
              <w:rPr>
                <w:sz w:val="24"/>
                <w:szCs w:val="24"/>
              </w:rPr>
              <w:t> </w:t>
            </w:r>
            <w:r w:rsidRPr="00352114">
              <w:rPr>
                <w:sz w:val="24"/>
                <w:szCs w:val="24"/>
                <w:lang w:val="ru-RU"/>
              </w:rPr>
              <w:t>разговорная речь. Наблюдение за образованием слов и</w:t>
            </w:r>
            <w:r w:rsidRPr="00CC5A50">
              <w:rPr>
                <w:sz w:val="24"/>
                <w:szCs w:val="24"/>
              </w:rPr>
              <w:t> </w:t>
            </w:r>
            <w:r w:rsidRPr="00352114">
              <w:rPr>
                <w:sz w:val="24"/>
                <w:szCs w:val="24"/>
                <w:lang w:val="ru-RU"/>
              </w:rPr>
              <w:t>местом возможной ошибки в написании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997A49" w:rsidRDefault="00997A49" w:rsidP="003708DD">
            <w:pPr>
              <w:rPr>
                <w:lang w:val="ru-RU"/>
              </w:rPr>
            </w:pPr>
            <w:r>
              <w:rPr>
                <w:lang w:val="ru-RU"/>
              </w:rPr>
              <w:t>12.05.23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169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Научная и разговорная речь. Повторение звукового анализа, порядка действий при 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A211CB" w:rsidRDefault="00A211CB" w:rsidP="003708DD">
            <w:pPr>
              <w:rPr>
                <w:lang w:val="ru-RU"/>
              </w:rPr>
            </w:pPr>
            <w:r>
              <w:rPr>
                <w:lang w:val="ru-RU"/>
              </w:rPr>
              <w:t>15.05.23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71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CC5A50" w:rsidRDefault="00352114" w:rsidP="003708DD">
            <w:pPr>
              <w:rPr>
                <w:sz w:val="24"/>
                <w:szCs w:val="24"/>
              </w:rPr>
            </w:pPr>
            <w:r w:rsidRPr="00CC5A50">
              <w:rPr>
                <w:sz w:val="24"/>
                <w:szCs w:val="24"/>
              </w:rPr>
              <w:t xml:space="preserve">Письменная речь: написание писем.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6D2546" w:rsidRDefault="006D2546" w:rsidP="003708DD">
            <w:pPr>
              <w:rPr>
                <w:lang w:val="ru-RU"/>
              </w:rPr>
            </w:pPr>
            <w:r>
              <w:rPr>
                <w:lang w:val="ru-RU"/>
              </w:rPr>
              <w:t>16.05.23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12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color w:val="FF0000"/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Знакомство с изменяемыми и неизменяемыми словами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A1335" w:rsidRDefault="003A1335" w:rsidP="003708DD">
            <w:pPr>
              <w:rPr>
                <w:lang w:val="ru-RU"/>
              </w:rPr>
            </w:pPr>
            <w:r>
              <w:rPr>
                <w:lang w:val="ru-RU"/>
              </w:rPr>
              <w:t>17.05.23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9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Речевой этикет: слова и выражения, обозначающие запрет.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AD0AB6" w:rsidRDefault="00485D30" w:rsidP="003708DD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AD0AB6">
              <w:rPr>
                <w:lang w:val="ru-RU"/>
              </w:rPr>
              <w:t>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12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Повторение звукового анализа, отработка умения задавать вопросы к</w:t>
            </w:r>
            <w:r w:rsidRPr="00CC5A50">
              <w:rPr>
                <w:sz w:val="24"/>
                <w:szCs w:val="24"/>
              </w:rPr>
              <w:t> </w:t>
            </w:r>
            <w:r w:rsidRPr="00352114">
              <w:rPr>
                <w:sz w:val="24"/>
                <w:szCs w:val="24"/>
                <w:lang w:val="ru-RU"/>
              </w:rPr>
              <w:t>словам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267F20" w:rsidRDefault="00485D30" w:rsidP="003708DD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267F20">
              <w:rPr>
                <w:lang w:val="ru-RU"/>
              </w:rPr>
              <w:t>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99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 Речевая ситуация: составление краткого рассказа об увиденном.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2409AF" w:rsidRDefault="00485D30" w:rsidP="003708DD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2409AF">
              <w:rPr>
                <w:lang w:val="ru-RU"/>
              </w:rPr>
              <w:t>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127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rPr>
                <w:sz w:val="24"/>
                <w:szCs w:val="24"/>
                <w:lang w:val="ru-RU"/>
              </w:rPr>
            </w:pPr>
            <w:r w:rsidRPr="00352114">
              <w:rPr>
                <w:sz w:val="24"/>
                <w:szCs w:val="24"/>
                <w:lang w:val="ru-RU"/>
              </w:rPr>
              <w:t>Отработка умения задавать вопросы к</w:t>
            </w:r>
            <w:r w:rsidRPr="00CC5A50">
              <w:rPr>
                <w:sz w:val="24"/>
                <w:szCs w:val="24"/>
              </w:rPr>
              <w:t> </w:t>
            </w:r>
            <w:r w:rsidRPr="00352114">
              <w:rPr>
                <w:sz w:val="24"/>
                <w:szCs w:val="24"/>
                <w:lang w:val="ru-RU"/>
              </w:rPr>
              <w:t>словам, повторение правила переноса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842BFA" w:rsidRDefault="00485D30" w:rsidP="003708DD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842BFA">
              <w:rPr>
                <w:lang w:val="ru-RU"/>
              </w:rPr>
              <w:t>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198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CC5A50" w:rsidRDefault="00352114" w:rsidP="003708DD">
            <w:pPr>
              <w:rPr>
                <w:sz w:val="24"/>
                <w:szCs w:val="24"/>
              </w:rPr>
            </w:pPr>
            <w:r w:rsidRPr="00352114">
              <w:rPr>
                <w:sz w:val="24"/>
                <w:szCs w:val="24"/>
                <w:lang w:val="ru-RU"/>
              </w:rPr>
              <w:t xml:space="preserve">Речевая ситуация: составление краткого рассказа о летнем отдыхе. </w:t>
            </w:r>
            <w:r w:rsidRPr="00CC5A50">
              <w:rPr>
                <w:sz w:val="24"/>
                <w:szCs w:val="24"/>
              </w:rPr>
              <w:t>Комплексное повторение пройденного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272AAD" w:rsidRDefault="00485D30" w:rsidP="003708DD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272AAD">
              <w:rPr>
                <w:lang w:val="ru-RU"/>
              </w:rPr>
              <w:t>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112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CC5A50" w:rsidRDefault="00352114" w:rsidP="003708DD">
            <w:pPr>
              <w:rPr>
                <w:sz w:val="24"/>
                <w:szCs w:val="24"/>
              </w:rPr>
            </w:pPr>
            <w:r w:rsidRPr="00CC5A50">
              <w:rPr>
                <w:sz w:val="24"/>
                <w:szCs w:val="24"/>
              </w:rPr>
              <w:t>Речевая ситуация: составление объявления.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B07E26" w:rsidRDefault="00485D30" w:rsidP="003708DD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B07E26">
              <w:rPr>
                <w:lang w:val="ru-RU"/>
              </w:rPr>
              <w:t>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98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CC5A50" w:rsidRDefault="00352114" w:rsidP="003708DD">
            <w:pPr>
              <w:rPr>
                <w:sz w:val="24"/>
                <w:szCs w:val="24"/>
              </w:rPr>
            </w:pPr>
            <w:r w:rsidRPr="00EB7FD5">
              <w:rPr>
                <w:sz w:val="24"/>
                <w:szCs w:val="24"/>
              </w:rPr>
              <w:t>Комплексное повторение 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485D30" w:rsidRDefault="00485D30" w:rsidP="003708DD">
            <w:pPr>
              <w:rPr>
                <w:lang w:val="ru-RU"/>
              </w:rPr>
            </w:pPr>
            <w:r>
              <w:rPr>
                <w:lang w:val="ru-RU"/>
              </w:rPr>
              <w:t>22.05.23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7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AF2FD6" w:rsidRDefault="00AF2FD6" w:rsidP="003708DD">
            <w:pPr>
              <w:rPr>
                <w:sz w:val="24"/>
                <w:szCs w:val="24"/>
                <w:lang w:val="ru-RU"/>
              </w:rPr>
            </w:pPr>
            <w:r w:rsidRPr="00AF2FD6">
              <w:rPr>
                <w:sz w:val="24"/>
                <w:szCs w:val="24"/>
                <w:lang w:val="ru-RU"/>
              </w:rPr>
              <w:t>Подготовка к итоговой проверочной работе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AF2FD6" w:rsidRDefault="00AF2FD6" w:rsidP="0035211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485D30" w:rsidRDefault="00485D30" w:rsidP="003708DD">
            <w:pPr>
              <w:rPr>
                <w:lang w:val="ru-RU"/>
              </w:rPr>
            </w:pPr>
            <w:r>
              <w:rPr>
                <w:lang w:val="ru-RU"/>
              </w:rPr>
              <w:t>23.05.23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5211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9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EB7FD5" w:rsidRDefault="00352114" w:rsidP="003708DD">
            <w:pPr>
              <w:rPr>
                <w:sz w:val="24"/>
                <w:szCs w:val="24"/>
              </w:rPr>
            </w:pPr>
            <w:r w:rsidRPr="00EB7FD5">
              <w:rPr>
                <w:sz w:val="24"/>
                <w:szCs w:val="24"/>
              </w:rPr>
              <w:t>Комплексное повторение пройденного.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485D30" w:rsidRDefault="00485D30" w:rsidP="003708DD">
            <w:pPr>
              <w:rPr>
                <w:lang w:val="ru-RU"/>
              </w:rPr>
            </w:pPr>
            <w:r>
              <w:rPr>
                <w:lang w:val="ru-RU"/>
              </w:rPr>
              <w:t>23.05.23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6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AF2FD6" w:rsidRDefault="00AF2FD6" w:rsidP="003708DD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F2FD6">
              <w:rPr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AF2FD6" w:rsidRDefault="00AF2FD6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485D30" w:rsidRDefault="00485D30" w:rsidP="003708DD">
            <w:pPr>
              <w:rPr>
                <w:lang w:val="ru-RU"/>
              </w:rPr>
            </w:pPr>
            <w:r>
              <w:rPr>
                <w:lang w:val="ru-RU"/>
              </w:rPr>
              <w:t>25.03.23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AF2FD6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  <w:r w:rsidR="0035211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52114" w:rsidTr="00AF2FD6">
        <w:trPr>
          <w:trHeight w:hRule="exact" w:val="11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CC5A50" w:rsidRDefault="00352114" w:rsidP="003708DD">
            <w:pPr>
              <w:rPr>
                <w:sz w:val="24"/>
                <w:szCs w:val="24"/>
              </w:rPr>
            </w:pPr>
            <w:r w:rsidRPr="00CC5A50">
              <w:rPr>
                <w:sz w:val="24"/>
                <w:szCs w:val="24"/>
              </w:rPr>
              <w:t>Комплексное повторение пройденного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485D30" w:rsidRDefault="00485D30" w:rsidP="003708DD">
            <w:pPr>
              <w:rPr>
                <w:lang w:val="ru-RU"/>
              </w:rPr>
            </w:pPr>
            <w:r>
              <w:rPr>
                <w:lang w:val="ru-RU"/>
              </w:rPr>
              <w:t>26.05.23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11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CC5A50" w:rsidRDefault="00352114" w:rsidP="003708DD">
            <w:pPr>
              <w:rPr>
                <w:sz w:val="24"/>
                <w:szCs w:val="24"/>
              </w:rPr>
            </w:pPr>
            <w:r w:rsidRPr="00CC5A50">
              <w:rPr>
                <w:sz w:val="24"/>
                <w:szCs w:val="24"/>
              </w:rPr>
              <w:t>Комплексное повторение пройденного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485D30" w:rsidRDefault="00485D30" w:rsidP="003708DD">
            <w:pPr>
              <w:rPr>
                <w:lang w:val="ru-RU"/>
              </w:rPr>
            </w:pPr>
            <w:r>
              <w:rPr>
                <w:lang w:val="ru-RU"/>
              </w:rPr>
              <w:t>26.05.23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AF2FD6">
        <w:trPr>
          <w:trHeight w:hRule="exact" w:val="11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CC5A50" w:rsidRDefault="00352114" w:rsidP="003708DD">
            <w:pPr>
              <w:rPr>
                <w:sz w:val="24"/>
                <w:szCs w:val="24"/>
              </w:rPr>
            </w:pPr>
            <w:r w:rsidRPr="00CC5A50">
              <w:rPr>
                <w:sz w:val="24"/>
                <w:szCs w:val="24"/>
              </w:rPr>
              <w:t>Комплексное повторение пройденного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485D30" w:rsidRDefault="00485D30" w:rsidP="003708DD">
            <w:pPr>
              <w:rPr>
                <w:lang w:val="ru-RU"/>
              </w:rPr>
            </w:pPr>
            <w:r>
              <w:rPr>
                <w:lang w:val="ru-RU"/>
              </w:rPr>
              <w:t>26.05.23</w:t>
            </w:r>
            <w:bookmarkStart w:id="0" w:name="_GoBack"/>
            <w:bookmarkEnd w:id="0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352114" w:rsidRDefault="00352114" w:rsidP="003708D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52114" w:rsidTr="003708DD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605BBB" w:rsidRDefault="00352114" w:rsidP="003708D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05B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Default="00352114" w:rsidP="003708D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114" w:rsidRPr="00AF2FD6" w:rsidRDefault="00AF2FD6" w:rsidP="003708D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</w:tbl>
    <w:p w:rsidR="008645FC" w:rsidRPr="00605BBB" w:rsidRDefault="008645FC">
      <w:pPr>
        <w:rPr>
          <w:lang w:val="ru-RU"/>
        </w:rPr>
        <w:sectPr w:rsidR="008645FC" w:rsidRPr="00605BB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5FC" w:rsidRPr="00AF2FD6" w:rsidRDefault="008645FC">
      <w:pPr>
        <w:autoSpaceDE w:val="0"/>
        <w:autoSpaceDN w:val="0"/>
        <w:spacing w:after="78" w:line="220" w:lineRule="exact"/>
        <w:rPr>
          <w:lang w:val="ru-RU"/>
        </w:rPr>
      </w:pPr>
    </w:p>
    <w:p w:rsidR="008645FC" w:rsidRPr="00AF2FD6" w:rsidRDefault="00605BBB">
      <w:pPr>
        <w:autoSpaceDE w:val="0"/>
        <w:autoSpaceDN w:val="0"/>
        <w:spacing w:after="0" w:line="230" w:lineRule="auto"/>
        <w:rPr>
          <w:lang w:val="ru-RU"/>
        </w:rPr>
      </w:pPr>
      <w:r w:rsidRPr="00AF2F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8645FC" w:rsidRPr="00AF2FD6" w:rsidRDefault="00605BBB">
      <w:pPr>
        <w:autoSpaceDE w:val="0"/>
        <w:autoSpaceDN w:val="0"/>
        <w:spacing w:before="346" w:after="0" w:line="230" w:lineRule="auto"/>
        <w:rPr>
          <w:lang w:val="ru-RU"/>
        </w:rPr>
      </w:pPr>
      <w:r w:rsidRPr="00AF2FD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8645FC" w:rsidRPr="00605BBB" w:rsidRDefault="00605BBB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Иванов С.В., Евдокимова А.О., Кузнецова М.И.; под редакцией Иванова С.В., Русский язык. Учебник.</w:t>
      </w:r>
    </w:p>
    <w:p w:rsidR="008645FC" w:rsidRPr="00605BBB" w:rsidRDefault="00605BBB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1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Журова Л.Е., Евдокимова А.О., Букварь (в 2 частях). Учебник. 1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605BBB">
        <w:rPr>
          <w:lang w:val="ru-RU"/>
        </w:rPr>
        <w:br/>
      </w:r>
    </w:p>
    <w:p w:rsidR="008645FC" w:rsidRPr="00605BBB" w:rsidRDefault="00605BBB">
      <w:pPr>
        <w:autoSpaceDE w:val="0"/>
        <w:autoSpaceDN w:val="0"/>
        <w:spacing w:before="264" w:after="0" w:line="230" w:lineRule="auto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645FC" w:rsidRPr="00605BBB" w:rsidRDefault="00605BBB">
      <w:pPr>
        <w:autoSpaceDE w:val="0"/>
        <w:autoSpaceDN w:val="0"/>
        <w:spacing w:before="168" w:after="0" w:line="230" w:lineRule="auto"/>
        <w:jc w:val="center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Иванов С.В., Евдокимова А.О., Кузнецова М.И.; под редакцией Иванова С.В., Русский язык. Учебник.</w:t>
      </w:r>
    </w:p>
    <w:p w:rsidR="008645FC" w:rsidRPr="00605BBB" w:rsidRDefault="00605BBB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1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Журова Л.Е., Евдокимова А.О., Букварь (в 2 частях). Учебник. 1 класс.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8645FC" w:rsidRPr="00605BBB" w:rsidRDefault="00605BBB">
      <w:pPr>
        <w:autoSpaceDE w:val="0"/>
        <w:autoSpaceDN w:val="0"/>
        <w:spacing w:before="262" w:after="0" w:line="230" w:lineRule="auto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645FC" w:rsidRPr="00605BBB" w:rsidRDefault="00605BBB">
      <w:pPr>
        <w:autoSpaceDE w:val="0"/>
        <w:autoSpaceDN w:val="0"/>
        <w:spacing w:before="166" w:after="0" w:line="262" w:lineRule="auto"/>
        <w:ind w:right="9792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Учи.ру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8645FC" w:rsidRPr="00605BBB" w:rsidRDefault="008645FC">
      <w:pPr>
        <w:rPr>
          <w:lang w:val="ru-RU"/>
        </w:rPr>
        <w:sectPr w:rsidR="008645FC" w:rsidRPr="00605BB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45FC" w:rsidRPr="00605BBB" w:rsidRDefault="008645FC">
      <w:pPr>
        <w:autoSpaceDE w:val="0"/>
        <w:autoSpaceDN w:val="0"/>
        <w:spacing w:after="78" w:line="220" w:lineRule="exact"/>
        <w:rPr>
          <w:lang w:val="ru-RU"/>
        </w:rPr>
      </w:pPr>
    </w:p>
    <w:p w:rsidR="008645FC" w:rsidRPr="00605BBB" w:rsidRDefault="00605BBB">
      <w:pPr>
        <w:autoSpaceDE w:val="0"/>
        <w:autoSpaceDN w:val="0"/>
        <w:spacing w:after="0" w:line="230" w:lineRule="auto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645FC" w:rsidRPr="00605BBB" w:rsidRDefault="00605BBB">
      <w:pPr>
        <w:autoSpaceDE w:val="0"/>
        <w:autoSpaceDN w:val="0"/>
        <w:spacing w:before="346" w:after="0" w:line="230" w:lineRule="auto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645FC" w:rsidRPr="00605BBB" w:rsidRDefault="00605BBB">
      <w:pPr>
        <w:autoSpaceDE w:val="0"/>
        <w:autoSpaceDN w:val="0"/>
        <w:spacing w:before="166" w:after="0" w:line="281" w:lineRule="auto"/>
        <w:ind w:right="7632"/>
        <w:rPr>
          <w:lang w:val="ru-RU"/>
        </w:r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Принтер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>Схемы</w:t>
      </w:r>
    </w:p>
    <w:p w:rsidR="008645FC" w:rsidRPr="00605BBB" w:rsidRDefault="00605BBB">
      <w:pPr>
        <w:autoSpaceDE w:val="0"/>
        <w:autoSpaceDN w:val="0"/>
        <w:spacing w:before="264" w:after="0" w:line="230" w:lineRule="auto"/>
        <w:rPr>
          <w:lang w:val="ru-RU"/>
        </w:rPr>
      </w:pPr>
      <w:r w:rsidRPr="00605BB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645FC" w:rsidRPr="00605BBB" w:rsidRDefault="00605BBB" w:rsidP="00AF2FD6">
      <w:pPr>
        <w:autoSpaceDE w:val="0"/>
        <w:autoSpaceDN w:val="0"/>
        <w:spacing w:before="168" w:after="0" w:line="271" w:lineRule="auto"/>
        <w:ind w:right="7632"/>
        <w:rPr>
          <w:lang w:val="ru-RU"/>
        </w:rPr>
        <w:sectPr w:rsidR="008645FC" w:rsidRPr="00605BB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605BBB">
        <w:rPr>
          <w:lang w:val="ru-RU"/>
        </w:rPr>
        <w:br/>
      </w:r>
      <w:r w:rsidRPr="00605BBB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605BBB">
        <w:rPr>
          <w:lang w:val="ru-RU"/>
        </w:rPr>
        <w:br/>
      </w:r>
      <w:r w:rsidR="00AF2FD6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p w:rsidR="00605BBB" w:rsidRPr="00605BBB" w:rsidRDefault="00605BBB" w:rsidP="00AF2FD6">
      <w:pPr>
        <w:rPr>
          <w:lang w:val="ru-RU"/>
        </w:rPr>
      </w:pPr>
    </w:p>
    <w:sectPr w:rsidR="00605BBB" w:rsidRPr="00605BB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2726"/>
    <w:rsid w:val="00033B41"/>
    <w:rsid w:val="00034616"/>
    <w:rsid w:val="00035348"/>
    <w:rsid w:val="0006063C"/>
    <w:rsid w:val="000A315F"/>
    <w:rsid w:val="00105ED5"/>
    <w:rsid w:val="001139C8"/>
    <w:rsid w:val="00114F7D"/>
    <w:rsid w:val="00130DD8"/>
    <w:rsid w:val="00142A85"/>
    <w:rsid w:val="001469C7"/>
    <w:rsid w:val="0015074B"/>
    <w:rsid w:val="001575A9"/>
    <w:rsid w:val="0016322B"/>
    <w:rsid w:val="00175281"/>
    <w:rsid w:val="001770FC"/>
    <w:rsid w:val="001971D3"/>
    <w:rsid w:val="001A73BE"/>
    <w:rsid w:val="001B54B5"/>
    <w:rsid w:val="001B5A4C"/>
    <w:rsid w:val="001C48A4"/>
    <w:rsid w:val="001D28E1"/>
    <w:rsid w:val="001F5E9C"/>
    <w:rsid w:val="002139FD"/>
    <w:rsid w:val="00234CAC"/>
    <w:rsid w:val="002409AF"/>
    <w:rsid w:val="00267F20"/>
    <w:rsid w:val="00270DCF"/>
    <w:rsid w:val="00272AAD"/>
    <w:rsid w:val="0029639D"/>
    <w:rsid w:val="002A2AD6"/>
    <w:rsid w:val="002C4409"/>
    <w:rsid w:val="002C49BB"/>
    <w:rsid w:val="002F4447"/>
    <w:rsid w:val="003058E7"/>
    <w:rsid w:val="00326F90"/>
    <w:rsid w:val="00341740"/>
    <w:rsid w:val="00352114"/>
    <w:rsid w:val="003708DD"/>
    <w:rsid w:val="003864EC"/>
    <w:rsid w:val="003973E7"/>
    <w:rsid w:val="003A1335"/>
    <w:rsid w:val="003D6A86"/>
    <w:rsid w:val="003F5B4D"/>
    <w:rsid w:val="00422755"/>
    <w:rsid w:val="0043777C"/>
    <w:rsid w:val="004521FA"/>
    <w:rsid w:val="00485D30"/>
    <w:rsid w:val="004A16F6"/>
    <w:rsid w:val="004A2770"/>
    <w:rsid w:val="004C30A0"/>
    <w:rsid w:val="004D190B"/>
    <w:rsid w:val="004D5B40"/>
    <w:rsid w:val="004F47CD"/>
    <w:rsid w:val="00517E68"/>
    <w:rsid w:val="0053658E"/>
    <w:rsid w:val="005706C1"/>
    <w:rsid w:val="00580CF1"/>
    <w:rsid w:val="00583183"/>
    <w:rsid w:val="005A7B66"/>
    <w:rsid w:val="005C0971"/>
    <w:rsid w:val="005F44BF"/>
    <w:rsid w:val="00605BBB"/>
    <w:rsid w:val="00650BC1"/>
    <w:rsid w:val="00665671"/>
    <w:rsid w:val="00681497"/>
    <w:rsid w:val="006A252D"/>
    <w:rsid w:val="006A415B"/>
    <w:rsid w:val="006B3449"/>
    <w:rsid w:val="006C3141"/>
    <w:rsid w:val="006C5773"/>
    <w:rsid w:val="006D2546"/>
    <w:rsid w:val="00722DA5"/>
    <w:rsid w:val="00736795"/>
    <w:rsid w:val="007573A7"/>
    <w:rsid w:val="00794AA8"/>
    <w:rsid w:val="007A2F7F"/>
    <w:rsid w:val="007B1521"/>
    <w:rsid w:val="007B16A6"/>
    <w:rsid w:val="007E303A"/>
    <w:rsid w:val="007F6039"/>
    <w:rsid w:val="00805864"/>
    <w:rsid w:val="00826D02"/>
    <w:rsid w:val="00842BFA"/>
    <w:rsid w:val="00854591"/>
    <w:rsid w:val="00863E22"/>
    <w:rsid w:val="00864118"/>
    <w:rsid w:val="008645FC"/>
    <w:rsid w:val="00892648"/>
    <w:rsid w:val="008A5097"/>
    <w:rsid w:val="008C7250"/>
    <w:rsid w:val="008D6244"/>
    <w:rsid w:val="00910579"/>
    <w:rsid w:val="00912060"/>
    <w:rsid w:val="00916930"/>
    <w:rsid w:val="00926325"/>
    <w:rsid w:val="009473CF"/>
    <w:rsid w:val="00956024"/>
    <w:rsid w:val="00960DE8"/>
    <w:rsid w:val="00990E52"/>
    <w:rsid w:val="00994404"/>
    <w:rsid w:val="00997A49"/>
    <w:rsid w:val="009A6337"/>
    <w:rsid w:val="009D22A0"/>
    <w:rsid w:val="009E1534"/>
    <w:rsid w:val="009F5A5A"/>
    <w:rsid w:val="00A05CF1"/>
    <w:rsid w:val="00A211CB"/>
    <w:rsid w:val="00A22DEA"/>
    <w:rsid w:val="00A23186"/>
    <w:rsid w:val="00A26FEB"/>
    <w:rsid w:val="00A3472F"/>
    <w:rsid w:val="00A429D1"/>
    <w:rsid w:val="00A54504"/>
    <w:rsid w:val="00A93221"/>
    <w:rsid w:val="00AA1D8D"/>
    <w:rsid w:val="00AA3F08"/>
    <w:rsid w:val="00AD0AB6"/>
    <w:rsid w:val="00AE64E1"/>
    <w:rsid w:val="00AF2A8A"/>
    <w:rsid w:val="00AF2FD6"/>
    <w:rsid w:val="00B04BC2"/>
    <w:rsid w:val="00B07E26"/>
    <w:rsid w:val="00B1080F"/>
    <w:rsid w:val="00B406E8"/>
    <w:rsid w:val="00B438B2"/>
    <w:rsid w:val="00B45107"/>
    <w:rsid w:val="00B47730"/>
    <w:rsid w:val="00B57A49"/>
    <w:rsid w:val="00B67BB9"/>
    <w:rsid w:val="00B82C05"/>
    <w:rsid w:val="00B83B8B"/>
    <w:rsid w:val="00B96D9B"/>
    <w:rsid w:val="00BA5CDA"/>
    <w:rsid w:val="00BB5180"/>
    <w:rsid w:val="00BE1B9E"/>
    <w:rsid w:val="00C22724"/>
    <w:rsid w:val="00C23D4F"/>
    <w:rsid w:val="00C64B4A"/>
    <w:rsid w:val="00CA77DD"/>
    <w:rsid w:val="00CB0664"/>
    <w:rsid w:val="00CD26EA"/>
    <w:rsid w:val="00D431F8"/>
    <w:rsid w:val="00D57440"/>
    <w:rsid w:val="00D83000"/>
    <w:rsid w:val="00D83471"/>
    <w:rsid w:val="00D841AD"/>
    <w:rsid w:val="00DB2AA5"/>
    <w:rsid w:val="00DB31F7"/>
    <w:rsid w:val="00DC7028"/>
    <w:rsid w:val="00DD62A6"/>
    <w:rsid w:val="00DF10FD"/>
    <w:rsid w:val="00E11CB8"/>
    <w:rsid w:val="00E14292"/>
    <w:rsid w:val="00E26E49"/>
    <w:rsid w:val="00E61612"/>
    <w:rsid w:val="00E677D1"/>
    <w:rsid w:val="00E74ABC"/>
    <w:rsid w:val="00ED5DD9"/>
    <w:rsid w:val="00F01719"/>
    <w:rsid w:val="00F46EF4"/>
    <w:rsid w:val="00F57A40"/>
    <w:rsid w:val="00F62262"/>
    <w:rsid w:val="00F6508C"/>
    <w:rsid w:val="00F7058D"/>
    <w:rsid w:val="00FA4051"/>
    <w:rsid w:val="00FC693F"/>
    <w:rsid w:val="00F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4CB80-F5EB-4C0F-8F31-4ADB69FB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39</Pages>
  <Words>9745</Words>
  <Characters>55547</Characters>
  <Application>Microsoft Office Word</Application>
  <DocSecurity>0</DocSecurity>
  <Lines>462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65162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153</cp:revision>
  <dcterms:created xsi:type="dcterms:W3CDTF">2013-12-23T23:15:00Z</dcterms:created>
  <dcterms:modified xsi:type="dcterms:W3CDTF">2023-05-29T07:16:00Z</dcterms:modified>
  <cp:category/>
</cp:coreProperties>
</file>