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02" w:rsidRDefault="00E01A02">
      <w:pPr>
        <w:autoSpaceDE w:val="0"/>
        <w:autoSpaceDN w:val="0"/>
        <w:spacing w:after="78" w:line="220" w:lineRule="exact"/>
      </w:pPr>
    </w:p>
    <w:p w:rsidR="00E01A02" w:rsidRPr="00C53D0E" w:rsidRDefault="009440E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01A02" w:rsidRPr="00C53D0E" w:rsidRDefault="009440ED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E01A02" w:rsidRPr="00C53D0E" w:rsidRDefault="009440ED">
      <w:pPr>
        <w:autoSpaceDE w:val="0"/>
        <w:autoSpaceDN w:val="0"/>
        <w:spacing w:before="670" w:after="0" w:line="230" w:lineRule="auto"/>
        <w:ind w:left="1422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Угличского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E01A02" w:rsidRPr="00C53D0E" w:rsidRDefault="009440ED">
      <w:pPr>
        <w:autoSpaceDE w:val="0"/>
        <w:autoSpaceDN w:val="0"/>
        <w:spacing w:before="2156" w:after="0" w:line="245" w:lineRule="auto"/>
        <w:ind w:left="6332" w:right="864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МОУ СОШ №3</w:t>
      </w:r>
    </w:p>
    <w:p w:rsidR="00E01A02" w:rsidRPr="00C53D0E" w:rsidRDefault="009440ED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Стрельцова</w:t>
      </w:r>
      <w:proofErr w:type="spellEnd"/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С.В.</w:t>
      </w:r>
    </w:p>
    <w:p w:rsidR="00E01A02" w:rsidRPr="00C53D0E" w:rsidRDefault="009440ED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E01A02" w:rsidRPr="00C53D0E" w:rsidRDefault="009440ED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</w:t>
      </w:r>
      <w:proofErr w:type="gramStart"/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C53D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E01A02" w:rsidRPr="00C53D0E" w:rsidRDefault="009440ED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2727471)</w:t>
      </w:r>
    </w:p>
    <w:p w:rsidR="00E01A02" w:rsidRPr="00C53D0E" w:rsidRDefault="009440ED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E01A02" w:rsidRPr="00C53D0E" w:rsidRDefault="009440ED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01A02" w:rsidRPr="00C53D0E" w:rsidRDefault="009440ED">
      <w:pPr>
        <w:autoSpaceDE w:val="0"/>
        <w:autoSpaceDN w:val="0"/>
        <w:spacing w:before="2112" w:after="0" w:line="262" w:lineRule="auto"/>
        <w:ind w:left="6740" w:hanging="1524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Воронкова Анна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Евгениевна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01A02" w:rsidRPr="00C53D0E" w:rsidRDefault="009440ED">
      <w:pPr>
        <w:autoSpaceDE w:val="0"/>
        <w:autoSpaceDN w:val="0"/>
        <w:spacing w:before="2830" w:after="0" w:line="230" w:lineRule="auto"/>
        <w:ind w:right="4424"/>
        <w:jc w:val="right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Углич 2022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78" w:line="220" w:lineRule="exact"/>
        <w:rPr>
          <w:lang w:val="ru-RU"/>
        </w:rPr>
      </w:pPr>
    </w:p>
    <w:p w:rsidR="00E01A02" w:rsidRPr="00C53D0E" w:rsidRDefault="009440ED">
      <w:pPr>
        <w:autoSpaceDE w:val="0"/>
        <w:autoSpaceDN w:val="0"/>
        <w:spacing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01A02" w:rsidRPr="00C53D0E" w:rsidRDefault="009440ED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01A02" w:rsidRPr="00C53D0E" w:rsidRDefault="009440E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01A02" w:rsidRPr="00C53D0E" w:rsidRDefault="009440E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01A02" w:rsidRPr="00C53D0E" w:rsidRDefault="009440E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01A02" w:rsidRPr="00C53D0E" w:rsidRDefault="0094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01A02" w:rsidRPr="00C53D0E" w:rsidRDefault="0094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78" w:line="220" w:lineRule="exact"/>
        <w:rPr>
          <w:lang w:val="ru-RU"/>
        </w:rPr>
      </w:pPr>
    </w:p>
    <w:p w:rsidR="00E01A02" w:rsidRPr="00C53D0E" w:rsidRDefault="009440ED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E01A02" w:rsidRPr="00C53D0E" w:rsidRDefault="009440ED">
      <w:pPr>
        <w:autoSpaceDE w:val="0"/>
        <w:autoSpaceDN w:val="0"/>
        <w:spacing w:before="70" w:after="0"/>
        <w:ind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E01A02" w:rsidRPr="00C53D0E" w:rsidRDefault="009440E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01A02" w:rsidRPr="00C53D0E" w:rsidRDefault="009440E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66" w:line="220" w:lineRule="exact"/>
        <w:rPr>
          <w:lang w:val="ru-RU"/>
        </w:rPr>
      </w:pPr>
    </w:p>
    <w:p w:rsidR="00E01A02" w:rsidRPr="00C53D0E" w:rsidRDefault="009440E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01A02" w:rsidRPr="00C53D0E" w:rsidRDefault="009440E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78" w:line="220" w:lineRule="exact"/>
        <w:rPr>
          <w:lang w:val="ru-RU"/>
        </w:rPr>
      </w:pPr>
    </w:p>
    <w:p w:rsidR="00E01A02" w:rsidRPr="00C53D0E" w:rsidRDefault="009440ED">
      <w:pPr>
        <w:autoSpaceDE w:val="0"/>
        <w:autoSpaceDN w:val="0"/>
        <w:spacing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01A02" w:rsidRPr="00C53D0E" w:rsidRDefault="009440ED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E01A02" w:rsidRPr="00C53D0E" w:rsidRDefault="0094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E01A02" w:rsidRPr="00C53D0E" w:rsidRDefault="009440E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- чаемыми материалами и производствами. Профессии сферы обслуживания.</w:t>
      </w:r>
    </w:p>
    <w:p w:rsidR="00E01A02" w:rsidRPr="00C53D0E" w:rsidRDefault="0094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01A02" w:rsidRPr="00C53D0E" w:rsidRDefault="009440E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01A02" w:rsidRPr="00C53D0E" w:rsidRDefault="009440E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E01A02" w:rsidRPr="00C53D0E" w:rsidRDefault="009440E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E01A02" w:rsidRPr="00C53D0E" w:rsidRDefault="009440ED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01A02" w:rsidRPr="00C53D0E" w:rsidRDefault="009440E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E01A02" w:rsidRPr="00C53D0E" w:rsidRDefault="0094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E01A02" w:rsidRPr="00C53D0E" w:rsidRDefault="009440ED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01A02" w:rsidRPr="00C53D0E" w:rsidRDefault="009440E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E01A02" w:rsidRPr="00C53D0E" w:rsidRDefault="0094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E01A02" w:rsidRPr="00C53D0E" w:rsidRDefault="009440ED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66" w:line="220" w:lineRule="exact"/>
        <w:rPr>
          <w:lang w:val="ru-RU"/>
        </w:rPr>
      </w:pPr>
    </w:p>
    <w:p w:rsidR="00E01A02" w:rsidRPr="00C53D0E" w:rsidRDefault="009440ED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E01A02" w:rsidRPr="00C53D0E" w:rsidRDefault="009440ED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C53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78" w:line="220" w:lineRule="exact"/>
        <w:rPr>
          <w:lang w:val="ru-RU"/>
        </w:rPr>
      </w:pPr>
    </w:p>
    <w:p w:rsidR="00E01A02" w:rsidRPr="00C53D0E" w:rsidRDefault="009440ED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E01A02" w:rsidRPr="00C53D0E" w:rsidRDefault="009440ED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66" w:line="220" w:lineRule="exact"/>
        <w:rPr>
          <w:lang w:val="ru-RU"/>
        </w:rPr>
      </w:pPr>
    </w:p>
    <w:p w:rsidR="00E01A02" w:rsidRPr="00C53D0E" w:rsidRDefault="009440ED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E01A02" w:rsidRPr="00C53D0E" w:rsidRDefault="009440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E01A02" w:rsidRPr="00C53D0E" w:rsidRDefault="009440E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78" w:line="220" w:lineRule="exact"/>
        <w:rPr>
          <w:lang w:val="ru-RU"/>
        </w:rPr>
      </w:pPr>
    </w:p>
    <w:p w:rsidR="00E01A02" w:rsidRPr="00C53D0E" w:rsidRDefault="009440E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C53D0E">
        <w:rPr>
          <w:lang w:val="ru-RU"/>
        </w:rPr>
        <w:br/>
      </w:r>
      <w:r w:rsidRPr="00C53D0E">
        <w:rPr>
          <w:lang w:val="ru-RU"/>
        </w:rPr>
        <w:tab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64" w:line="220" w:lineRule="exact"/>
        <w:rPr>
          <w:lang w:val="ru-RU"/>
        </w:rPr>
      </w:pPr>
    </w:p>
    <w:p w:rsidR="00E01A02" w:rsidRDefault="009440E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66"/>
        <w:gridCol w:w="528"/>
        <w:gridCol w:w="1106"/>
        <w:gridCol w:w="1140"/>
        <w:gridCol w:w="864"/>
        <w:gridCol w:w="4814"/>
        <w:gridCol w:w="1082"/>
        <w:gridCol w:w="2234"/>
      </w:tblGrid>
      <w:tr w:rsidR="00E01A0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01A0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</w:tr>
      <w:tr w:rsidR="00E01A02" w:rsidRPr="006C3A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E01A0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материалов при изготовлении изделий, предметов быта и др. людьми разных профессий;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технологии изготовления изделий, выделять детали изделия, основу, определять способ изготовления под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E01A0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происхождение, разнообразие и основные свойства, понимать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материалов от инструментов и приспособлений;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E01A0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E01A02" w:rsidRPr="00C53D0E" w:rsidRDefault="009440ED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E01A0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E01A02" w:rsidRPr="00C53D0E" w:rsidRDefault="009440E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изучаемыми материалами и производствами.</w:t>
            </w:r>
          </w:p>
          <w:p w:rsidR="00E01A02" w:rsidRDefault="009440E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16.09.2022 23.09.2022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профессиями, связанными с изучаемыми материалами и производствами;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ремёсел, обычаев и производств, связанных с изучаемыми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и 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30.09.2022 07.10.2022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34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E01A02"/>
        </w:tc>
      </w:tr>
      <w:tr w:rsidR="00E01A02" w:rsidRPr="006C3AF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E01A02" w:rsidRPr="00C53D0E" w:rsidRDefault="00E01A02">
      <w:pPr>
        <w:autoSpaceDE w:val="0"/>
        <w:autoSpaceDN w:val="0"/>
        <w:spacing w:after="0" w:line="14" w:lineRule="exact"/>
        <w:rPr>
          <w:lang w:val="ru-RU"/>
        </w:rPr>
      </w:pPr>
    </w:p>
    <w:p w:rsidR="00E01A02" w:rsidRPr="00C53D0E" w:rsidRDefault="00E01A02">
      <w:pPr>
        <w:rPr>
          <w:lang w:val="ru-RU"/>
        </w:rPr>
        <w:sectPr w:rsidR="00E01A02" w:rsidRPr="00C53D0E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66"/>
        <w:gridCol w:w="528"/>
        <w:gridCol w:w="1106"/>
        <w:gridCol w:w="1140"/>
        <w:gridCol w:w="864"/>
        <w:gridCol w:w="4814"/>
        <w:gridCol w:w="1082"/>
        <w:gridCol w:w="2234"/>
      </w:tblGrid>
      <w:tr w:rsidR="00E01A0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52" w:lineRule="auto"/>
              <w:ind w:left="72"/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рабочем месте; убирать рабочее место;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шаблону, на глаз и от руки, по линейке (как направляющему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разметка деталей, выделение деталей,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рабочем месте; убирать рабочее место;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изделие по заданной схеме под 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способов и приёмов работы,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экономной и аккуратной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разметки. Рациональная разметка 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71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E01A02" w:rsidRDefault="00E01A02">
      <w:pPr>
        <w:autoSpaceDE w:val="0"/>
        <w:autoSpaceDN w:val="0"/>
        <w:spacing w:after="0" w:line="14" w:lineRule="exact"/>
      </w:pPr>
    </w:p>
    <w:p w:rsidR="00E01A02" w:rsidRDefault="00E01A02">
      <w:pPr>
        <w:sectPr w:rsidR="00E01A0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1A02" w:rsidRDefault="00E01A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66"/>
        <w:gridCol w:w="528"/>
        <w:gridCol w:w="1106"/>
        <w:gridCol w:w="1140"/>
        <w:gridCol w:w="864"/>
        <w:gridCol w:w="4814"/>
        <w:gridCol w:w="1082"/>
        <w:gridCol w:w="2234"/>
      </w:tblGrid>
      <w:tr w:rsidR="00E01A0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1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видов: сгибание и складывание, </w:t>
            </w:r>
            <w:proofErr w:type="spellStart"/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E01A0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9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—листья и объёмные — орехи, шишки,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необходимость бережного отношения к природе,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окружающему материальному пространству;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виды ниток (швейные, мулине), их назначение;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</w:t>
            </w:r>
            <w:proofErr w:type="spellStart"/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 (игла, ножницы, напёрсток, булавка, пяльцы), использовать в практической работе иглу, булавки, ножницы;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E01A02" w:rsidRDefault="00E01A02">
      <w:pPr>
        <w:autoSpaceDE w:val="0"/>
        <w:autoSpaceDN w:val="0"/>
        <w:spacing w:after="0" w:line="14" w:lineRule="exact"/>
      </w:pPr>
    </w:p>
    <w:p w:rsidR="00E01A02" w:rsidRDefault="00E01A02">
      <w:pPr>
        <w:sectPr w:rsidR="00E01A02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1A02" w:rsidRDefault="00E01A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66"/>
        <w:gridCol w:w="528"/>
        <w:gridCol w:w="1106"/>
        <w:gridCol w:w="1140"/>
        <w:gridCol w:w="864"/>
        <w:gridCol w:w="4814"/>
        <w:gridCol w:w="1082"/>
        <w:gridCol w:w="2234"/>
      </w:tblGrid>
      <w:tr w:rsidR="00E01A0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понятия «игла — швейный инструмент», «швейные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приспособления», «строчка», «стежок», понимать назначение иглы; Использовать приём осыпания края ткани, выполнять прямую строчку стежков и варианты строчки прямого стежка (</w:t>
            </w:r>
            <w:proofErr w:type="spellStart"/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перевивы«змейка</w:t>
            </w:r>
            <w:proofErr w:type="spellEnd"/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«волна», «цепочка»).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(отделка, соединение деталей);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приём осыпания края ткани, выполнять прямую строчку стежков и варианты строчки прямого стежка (</w:t>
            </w:r>
            <w:proofErr w:type="spellStart"/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перевивы«змейка</w:t>
            </w:r>
            <w:proofErr w:type="spellEnd"/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«волна», «цепочка»). Понимать назначение изученных строчек (отделка, соединение деталей);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34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E01A02"/>
        </w:tc>
      </w:tr>
      <w:tr w:rsidR="00E01A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E01A0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способы их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10.02.2023 03.03.2023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17.03.2023 31.03.2023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материалов;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зависимости от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требуемого результата/замысла;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1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материалов;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зависимости от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требуемого результата/замысла;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E01A02" w:rsidRDefault="00E01A02">
      <w:pPr>
        <w:autoSpaceDE w:val="0"/>
        <w:autoSpaceDN w:val="0"/>
        <w:spacing w:after="0" w:line="14" w:lineRule="exact"/>
      </w:pPr>
    </w:p>
    <w:p w:rsidR="00E01A02" w:rsidRDefault="00E01A02">
      <w:pPr>
        <w:sectPr w:rsidR="00E01A02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1A02" w:rsidRDefault="00E01A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66"/>
        <w:gridCol w:w="528"/>
        <w:gridCol w:w="1106"/>
        <w:gridCol w:w="1140"/>
        <w:gridCol w:w="864"/>
        <w:gridCol w:w="4814"/>
        <w:gridCol w:w="1082"/>
        <w:gridCol w:w="2234"/>
      </w:tblGrid>
      <w:tr w:rsidR="00E01A0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желаемого/необходимого результата; выбор способа работы в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зависимости от требуемого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21.04.2023 28.04.2023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34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E01A02"/>
        </w:tc>
      </w:tr>
      <w:tr w:rsidR="00E01A0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E01A0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представленные учителем на информационных носителях;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представленные учителем на информационных носителях; </w:t>
            </w:r>
            <w:r w:rsidRPr="00C53D0E">
              <w:rPr>
                <w:lang w:val="ru-RU"/>
              </w:rPr>
              <w:br/>
            </w: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01A02">
        <w:trPr>
          <w:trHeight w:hRule="exact" w:val="34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E01A02"/>
        </w:tc>
      </w:tr>
      <w:tr w:rsidR="00E01A02">
        <w:trPr>
          <w:trHeight w:hRule="exact" w:val="32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Pr="00C53D0E" w:rsidRDefault="0094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E01A02"/>
        </w:tc>
      </w:tr>
    </w:tbl>
    <w:p w:rsidR="00E01A02" w:rsidRDefault="00E01A02">
      <w:pPr>
        <w:autoSpaceDE w:val="0"/>
        <w:autoSpaceDN w:val="0"/>
        <w:spacing w:after="0" w:line="14" w:lineRule="exact"/>
      </w:pPr>
    </w:p>
    <w:p w:rsidR="00E01A02" w:rsidRDefault="00E01A02">
      <w:pPr>
        <w:sectPr w:rsidR="00E01A0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1A02" w:rsidRDefault="00E01A02">
      <w:pPr>
        <w:autoSpaceDE w:val="0"/>
        <w:autoSpaceDN w:val="0"/>
        <w:spacing w:after="78" w:line="220" w:lineRule="exact"/>
      </w:pPr>
    </w:p>
    <w:p w:rsidR="00E01A02" w:rsidRDefault="009440E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E01A02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01A02" w:rsidTr="00C53D0E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1A02" w:rsidRDefault="0094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2" w:rsidRDefault="00E01A02"/>
        </w:tc>
      </w:tr>
      <w:tr w:rsidR="00C53D0E" w:rsidTr="00C53D0E">
        <w:trPr>
          <w:trHeight w:hRule="exact" w:val="1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Рукотворный и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D8552B" w:rsidRDefault="00FA7CB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8552B">
              <w:rPr>
                <w:lang w:val="ru-RU"/>
              </w:rPr>
              <w:t>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1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 Природные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материалы. 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013AEF" w:rsidRDefault="00FA7CB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13AEF">
              <w:rPr>
                <w:lang w:val="ru-RU"/>
              </w:rPr>
              <w:t>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>
        <w:trPr>
          <w:trHeight w:hRule="exact" w:val="830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3258E3" w:rsidRDefault="003258E3">
            <w:pPr>
              <w:rPr>
                <w:lang w:val="ru-RU"/>
              </w:rPr>
            </w:pPr>
            <w:r>
              <w:rPr>
                <w:lang w:val="ru-RU"/>
              </w:rPr>
              <w:t>16.09.22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D559A4" w:rsidRDefault="00D559A4">
            <w:pPr>
              <w:rPr>
                <w:lang w:val="ru-RU"/>
              </w:rPr>
            </w:pPr>
            <w:r>
              <w:rPr>
                <w:lang w:val="ru-RU"/>
              </w:rPr>
              <w:t>23.09.22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Веточки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B62174" w:rsidRDefault="00B62174">
            <w:pPr>
              <w:rPr>
                <w:lang w:val="ru-RU"/>
              </w:rPr>
            </w:pPr>
            <w:r>
              <w:rPr>
                <w:lang w:val="ru-RU"/>
              </w:rPr>
              <w:t>30.09.22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1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731"/>
              <w:rPr>
                <w:sz w:val="24"/>
              </w:rPr>
            </w:pPr>
            <w:r>
              <w:rPr>
                <w:sz w:val="24"/>
              </w:rPr>
              <w:t>Фантазии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желудей,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каштанов.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BE3450" w:rsidRDefault="00BE3450">
            <w:pPr>
              <w:rPr>
                <w:lang w:val="ru-RU"/>
              </w:rPr>
            </w:pPr>
            <w:r>
              <w:rPr>
                <w:lang w:val="ru-RU"/>
              </w:rPr>
              <w:t>7.10.22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1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Композиция из листьев.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452C23" w:rsidRDefault="00452C23">
            <w:pPr>
              <w:rPr>
                <w:lang w:val="ru-RU"/>
              </w:rPr>
            </w:pPr>
            <w:r>
              <w:rPr>
                <w:lang w:val="ru-RU"/>
              </w:rPr>
              <w:t>14.10.22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Орнамент из листьев.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C53D0E" w:rsidRDefault="00C53D0E" w:rsidP="007137A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«Природная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8E36B2" w:rsidRDefault="008E36B2">
            <w:pPr>
              <w:rPr>
                <w:lang w:val="ru-RU"/>
              </w:rPr>
            </w:pPr>
            <w:r>
              <w:rPr>
                <w:lang w:val="ru-RU"/>
              </w:rPr>
              <w:t>21.10.22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Тестирование;</w:t>
            </w:r>
          </w:p>
        </w:tc>
      </w:tr>
      <w:tr w:rsidR="00C53D0E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140A4F" w:rsidRDefault="00140A4F">
            <w:pPr>
              <w:rPr>
                <w:lang w:val="ru-RU"/>
              </w:rPr>
            </w:pPr>
            <w:r>
              <w:rPr>
                <w:lang w:val="ru-RU"/>
              </w:rPr>
              <w:t>11.11.22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Материалы для лепки. Что</w:t>
            </w:r>
            <w:r>
              <w:rPr>
                <w:spacing w:val="-58"/>
                <w:sz w:val="24"/>
              </w:rPr>
              <w:t xml:space="preserve">                          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AA5CFA" w:rsidRDefault="00AA5CFA">
            <w:pPr>
              <w:rPr>
                <w:lang w:val="ru-RU"/>
              </w:rPr>
            </w:pPr>
            <w:r>
              <w:rPr>
                <w:lang w:val="ru-RU"/>
              </w:rPr>
              <w:t>18.11.22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0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В мастерской кондитера.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8B6A1C" w:rsidRDefault="008B6A1C">
            <w:pPr>
              <w:rPr>
                <w:lang w:val="ru-RU"/>
              </w:rPr>
            </w:pPr>
            <w:r>
              <w:rPr>
                <w:lang w:val="ru-RU"/>
              </w:rPr>
              <w:t>25.11.22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В море. Какие цвета и</w:t>
            </w:r>
            <w:r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формы у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6C4C5E" w:rsidRDefault="00090F3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4C5E">
              <w:rPr>
                <w:lang w:val="ru-RU"/>
              </w:rPr>
              <w:t>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693646" w:rsidRDefault="00693646">
            <w:pPr>
              <w:rPr>
                <w:lang w:val="ru-RU"/>
              </w:rPr>
            </w:pPr>
            <w:r>
              <w:rPr>
                <w:lang w:val="ru-RU"/>
              </w:rPr>
              <w:t>16.12.22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1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C53D0E" w:rsidRDefault="00C53D0E" w:rsidP="00C53D0E">
            <w:pPr>
              <w:pStyle w:val="TableParagraph"/>
              <w:spacing w:before="60" w:line="292" w:lineRule="auto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«Пластилиновая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BB200E" w:rsidRDefault="00BB200E">
            <w:pPr>
              <w:rPr>
                <w:lang w:val="ru-RU"/>
              </w:rPr>
            </w:pPr>
            <w:r>
              <w:rPr>
                <w:lang w:val="ru-RU"/>
              </w:rPr>
              <w:t>23.12.22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8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Мастерская Деда Мороза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A609E2" w:rsidRDefault="00A609E2">
            <w:pPr>
              <w:rPr>
                <w:lang w:val="ru-RU"/>
              </w:rPr>
            </w:pPr>
            <w:r>
              <w:rPr>
                <w:lang w:val="ru-RU"/>
              </w:rPr>
              <w:t>13.01.23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Скоро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4B48D3" w:rsidRDefault="004B48D3">
            <w:pPr>
              <w:rPr>
                <w:lang w:val="ru-RU"/>
              </w:rPr>
            </w:pPr>
            <w:r>
              <w:rPr>
                <w:lang w:val="ru-RU"/>
              </w:rPr>
              <w:t>20.01.23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4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Бумага. Какие у неё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секреты? Бумага и картон.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4B48D3" w:rsidRDefault="000C3AC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4B48D3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01A02" w:rsidRPr="00C53D0E" w:rsidRDefault="00E01A02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C53D0E" w:rsidTr="00C53D0E">
        <w:trPr>
          <w:trHeight w:hRule="exact" w:val="22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Оригами. Как сгибать и</w:t>
            </w:r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бумагу?</w:t>
            </w:r>
          </w:p>
          <w:p w:rsidR="00C53D0E" w:rsidRDefault="00C53D0E" w:rsidP="007137A8">
            <w:pPr>
              <w:pStyle w:val="TableParagraph"/>
              <w:spacing w:before="0"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Обитатели пруда.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аппликацию?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3C3E04" w:rsidRDefault="000C3AC0" w:rsidP="007137A8">
            <w:pPr>
              <w:rPr>
                <w:lang w:val="ru-RU"/>
              </w:rPr>
            </w:pPr>
            <w:r>
              <w:rPr>
                <w:lang w:val="ru-RU"/>
              </w:rPr>
              <w:t>3.02</w:t>
            </w:r>
            <w:r w:rsidR="003C3E04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1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Животные зоопарка. Одна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основа, а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7137A8" w:rsidRDefault="000C3AC0" w:rsidP="007137A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137A8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7137A8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Шаблон. Для чего он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нужен?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8A45F3" w:rsidRDefault="000C3AC0" w:rsidP="007137A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8A45F3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0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Бабочки. Как изготовить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E85BFD" w:rsidRDefault="000C3AC0" w:rsidP="007137A8">
            <w:pPr>
              <w:rPr>
                <w:lang w:val="ru-RU"/>
              </w:rPr>
            </w:pPr>
            <w:r>
              <w:rPr>
                <w:lang w:val="ru-RU"/>
              </w:rPr>
              <w:t>3.03</w:t>
            </w:r>
            <w:r w:rsidR="00E85BFD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1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376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345D54" w:rsidRDefault="000C3AC0" w:rsidP="007137A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45D54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7137A8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432FDF" w:rsidRDefault="000C3AC0" w:rsidP="007137A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432FDF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7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Ножницы. Что ты о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8 марта.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подарок-портрет?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7076A8" w:rsidRDefault="000C3AC0" w:rsidP="007137A8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076A8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1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краски у весны? Что такое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811E6C" w:rsidRDefault="00FA43CA" w:rsidP="007137A8">
            <w:pPr>
              <w:rPr>
                <w:lang w:val="ru-RU"/>
              </w:rPr>
            </w:pPr>
            <w:r>
              <w:rPr>
                <w:lang w:val="ru-RU"/>
              </w:rPr>
              <w:t>7.04.23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0A2F15">
        <w:trPr>
          <w:trHeight w:hRule="exact" w:val="11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традиции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0A2F15" w:rsidRDefault="000A2F15" w:rsidP="007137A8">
            <w:pPr>
              <w:rPr>
                <w:lang w:val="ru-RU"/>
              </w:rPr>
            </w:pPr>
            <w:r>
              <w:rPr>
                <w:lang w:val="ru-RU"/>
              </w:rPr>
              <w:t>14.04.23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8A45F3">
        <w:trPr>
          <w:trHeight w:hRule="exact" w:val="8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C53D0E" w:rsidRDefault="00C53D0E" w:rsidP="007137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«Бумажная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6C7960" w:rsidRDefault="006C7960" w:rsidP="007137A8">
            <w:pPr>
              <w:rPr>
                <w:lang w:val="ru-RU"/>
              </w:rPr>
            </w:pPr>
            <w:r>
              <w:rPr>
                <w:lang w:val="ru-RU"/>
              </w:rPr>
              <w:t>21.04.23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7137A8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чего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163914" w:rsidRDefault="00163914" w:rsidP="007137A8">
            <w:pPr>
              <w:rPr>
                <w:lang w:val="ru-RU"/>
              </w:rPr>
            </w:pPr>
            <w:r>
              <w:rPr>
                <w:lang w:val="ru-RU"/>
              </w:rPr>
              <w:t>28.04.23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7137A8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 xml:space="preserve">Игла-труженица. Что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C13DDF" w:rsidRDefault="00C13DDF" w:rsidP="007137A8">
            <w:pPr>
              <w:rPr>
                <w:lang w:val="ru-RU"/>
              </w:rPr>
            </w:pPr>
            <w:r>
              <w:rPr>
                <w:lang w:val="ru-RU"/>
              </w:rPr>
              <w:t>5.05.23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7137A8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Вышивка. Для чего она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713777" w:rsidRDefault="00713777" w:rsidP="007137A8">
            <w:pPr>
              <w:rPr>
                <w:lang w:val="ru-RU"/>
              </w:rPr>
            </w:pPr>
            <w:r>
              <w:rPr>
                <w:lang w:val="ru-RU"/>
              </w:rPr>
              <w:t>12.05.23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C53D0E">
            <w:pPr>
              <w:pStyle w:val="TableParagraph"/>
              <w:spacing w:before="86" w:line="292" w:lineRule="auto"/>
              <w:ind w:left="0" w:right="6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3C000D" w:rsidRDefault="003C000D" w:rsidP="007137A8">
            <w:pPr>
              <w:rPr>
                <w:lang w:val="ru-RU"/>
              </w:rPr>
            </w:pPr>
            <w:r>
              <w:rPr>
                <w:lang w:val="ru-RU"/>
              </w:rPr>
              <w:t>19.05.23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2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работы. Прямая строчка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перегибы.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6C3AFA" w:rsidRDefault="006C3AFA" w:rsidP="007137A8">
            <w:pPr>
              <w:rPr>
                <w:lang w:val="ru-RU"/>
              </w:rPr>
            </w:pPr>
            <w:r>
              <w:rPr>
                <w:lang w:val="ru-RU"/>
              </w:rPr>
              <w:t>26.05.23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C53D0E">
        <w:trPr>
          <w:trHeight w:hRule="exact" w:val="12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pStyle w:val="TableParagraph"/>
              <w:spacing w:before="86" w:line="292" w:lineRule="auto"/>
              <w:ind w:right="99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6C3AFA" w:rsidRDefault="006C3AFA" w:rsidP="007137A8">
            <w:pPr>
              <w:rPr>
                <w:lang w:val="ru-RU"/>
              </w:rPr>
            </w:pPr>
            <w:r>
              <w:rPr>
                <w:lang w:val="ru-RU"/>
              </w:rPr>
              <w:t>26.05.23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3D0E" w:rsidTr="007137A8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Pr="00C53D0E" w:rsidRDefault="00C53D0E" w:rsidP="007137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53D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D0E" w:rsidRDefault="00C53D0E" w:rsidP="007137A8"/>
        </w:tc>
      </w:tr>
    </w:tbl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78" w:line="220" w:lineRule="exact"/>
        <w:rPr>
          <w:lang w:val="ru-RU"/>
        </w:rPr>
      </w:pPr>
    </w:p>
    <w:p w:rsidR="00E01A02" w:rsidRPr="00C53D0E" w:rsidRDefault="009440ED">
      <w:pPr>
        <w:autoSpaceDE w:val="0"/>
        <w:autoSpaceDN w:val="0"/>
        <w:spacing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01A02" w:rsidRPr="00C53D0E" w:rsidRDefault="009440ED">
      <w:pPr>
        <w:autoSpaceDE w:val="0"/>
        <w:autoSpaceDN w:val="0"/>
        <w:spacing w:before="346"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01A02" w:rsidRPr="00C53D0E" w:rsidRDefault="009440ED">
      <w:pPr>
        <w:autoSpaceDE w:val="0"/>
        <w:autoSpaceDN w:val="0"/>
        <w:spacing w:before="166" w:after="0" w:line="262" w:lineRule="auto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</w:t>
      </w:r>
    </w:p>
    <w:p w:rsidR="00E01A02" w:rsidRPr="00C53D0E" w:rsidRDefault="009440ED">
      <w:pPr>
        <w:autoSpaceDE w:val="0"/>
        <w:autoSpaceDN w:val="0"/>
        <w:spacing w:before="262"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01A02" w:rsidRPr="00C53D0E" w:rsidRDefault="009440ED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с поурочными разработками по технологии 1 класс УМК "Начальная школа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века"</w:t>
      </w:r>
    </w:p>
    <w:p w:rsidR="00E01A02" w:rsidRPr="00C53D0E" w:rsidRDefault="009440ED">
      <w:pPr>
        <w:autoSpaceDE w:val="0"/>
        <w:autoSpaceDN w:val="0"/>
        <w:spacing w:before="264"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01A02" w:rsidRPr="00C53D0E" w:rsidRDefault="009440ED">
      <w:pPr>
        <w:autoSpaceDE w:val="0"/>
        <w:autoSpaceDN w:val="0"/>
        <w:spacing w:before="168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53D0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53D0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/46</w:t>
      </w:r>
    </w:p>
    <w:p w:rsidR="00E01A02" w:rsidRPr="00C53D0E" w:rsidRDefault="00E01A02">
      <w:pPr>
        <w:rPr>
          <w:lang w:val="ru-RU"/>
        </w:rPr>
        <w:sectPr w:rsidR="00E01A02" w:rsidRPr="00C53D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1A02" w:rsidRPr="00C53D0E" w:rsidRDefault="00E01A02">
      <w:pPr>
        <w:autoSpaceDE w:val="0"/>
        <w:autoSpaceDN w:val="0"/>
        <w:spacing w:after="78" w:line="220" w:lineRule="exact"/>
        <w:rPr>
          <w:lang w:val="ru-RU"/>
        </w:rPr>
      </w:pPr>
    </w:p>
    <w:p w:rsidR="00E01A02" w:rsidRPr="00C53D0E" w:rsidRDefault="009440ED">
      <w:pPr>
        <w:autoSpaceDE w:val="0"/>
        <w:autoSpaceDN w:val="0"/>
        <w:spacing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01A02" w:rsidRPr="00C53D0E" w:rsidRDefault="009440ED">
      <w:pPr>
        <w:autoSpaceDE w:val="0"/>
        <w:autoSpaceDN w:val="0"/>
        <w:spacing w:before="346"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01A02" w:rsidRPr="00C53D0E" w:rsidRDefault="009440ED">
      <w:pPr>
        <w:autoSpaceDE w:val="0"/>
        <w:autoSpaceDN w:val="0"/>
        <w:spacing w:before="166"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разделам, </w:t>
      </w:r>
      <w:proofErr w:type="gram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содержащегося</w:t>
      </w:r>
      <w:proofErr w:type="gram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программе.</w:t>
      </w:r>
    </w:p>
    <w:p w:rsidR="00E01A02" w:rsidRPr="00C53D0E" w:rsidRDefault="009440ED">
      <w:pPr>
        <w:autoSpaceDE w:val="0"/>
        <w:autoSpaceDN w:val="0"/>
        <w:spacing w:before="70"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Набор сюжетных картинок в соответствии с тематическим планированием.</w:t>
      </w:r>
    </w:p>
    <w:p w:rsidR="00E01A02" w:rsidRPr="00C53D0E" w:rsidRDefault="009440ED">
      <w:pPr>
        <w:autoSpaceDE w:val="0"/>
        <w:autoSpaceDN w:val="0"/>
        <w:spacing w:before="70" w:after="0" w:line="281" w:lineRule="auto"/>
        <w:ind w:right="7488"/>
        <w:rPr>
          <w:lang w:val="ru-RU"/>
        </w:r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</w:t>
      </w:r>
      <w:proofErr w:type="spellStart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проепктор</w:t>
      </w:r>
      <w:proofErr w:type="spellEnd"/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Магнитная доска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Документ-камера</w:t>
      </w:r>
    </w:p>
    <w:p w:rsidR="00E01A02" w:rsidRPr="00C53D0E" w:rsidRDefault="009440ED">
      <w:pPr>
        <w:autoSpaceDE w:val="0"/>
        <w:autoSpaceDN w:val="0"/>
        <w:spacing w:before="264" w:after="0" w:line="230" w:lineRule="auto"/>
        <w:rPr>
          <w:lang w:val="ru-RU"/>
        </w:rPr>
      </w:pPr>
      <w:r w:rsidRPr="00C53D0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01A02" w:rsidRPr="00C53D0E" w:rsidRDefault="009440ED" w:rsidP="00C53D0E">
      <w:pPr>
        <w:autoSpaceDE w:val="0"/>
        <w:autoSpaceDN w:val="0"/>
        <w:spacing w:before="168" w:after="0"/>
        <w:ind w:right="7632"/>
        <w:rPr>
          <w:lang w:val="ru-RU"/>
        </w:rPr>
        <w:sectPr w:rsidR="00E01A02" w:rsidRPr="00C53D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магнитная доска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C53D0E">
        <w:rPr>
          <w:lang w:val="ru-RU"/>
        </w:rPr>
        <w:br/>
      </w:r>
      <w:r w:rsidRPr="00C53D0E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9440ED" w:rsidRPr="00C53D0E" w:rsidRDefault="009440ED" w:rsidP="00C53D0E">
      <w:pPr>
        <w:rPr>
          <w:lang w:val="ru-RU"/>
        </w:rPr>
      </w:pPr>
    </w:p>
    <w:sectPr w:rsidR="009440ED" w:rsidRPr="00C53D0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3AEF"/>
    <w:rsid w:val="00034616"/>
    <w:rsid w:val="0006063C"/>
    <w:rsid w:val="00090F3C"/>
    <w:rsid w:val="000A2F15"/>
    <w:rsid w:val="000C3AC0"/>
    <w:rsid w:val="00140A4F"/>
    <w:rsid w:val="0015074B"/>
    <w:rsid w:val="00163914"/>
    <w:rsid w:val="0029639D"/>
    <w:rsid w:val="003258E3"/>
    <w:rsid w:val="00326F90"/>
    <w:rsid w:val="00345D54"/>
    <w:rsid w:val="003C000D"/>
    <w:rsid w:val="003C3E04"/>
    <w:rsid w:val="00432FDF"/>
    <w:rsid w:val="00452C23"/>
    <w:rsid w:val="004B48D3"/>
    <w:rsid w:val="00693646"/>
    <w:rsid w:val="006C3AFA"/>
    <w:rsid w:val="006C4C5E"/>
    <w:rsid w:val="006C7960"/>
    <w:rsid w:val="007076A8"/>
    <w:rsid w:val="00713777"/>
    <w:rsid w:val="007137A8"/>
    <w:rsid w:val="00811E6C"/>
    <w:rsid w:val="008A45F3"/>
    <w:rsid w:val="008B6A1C"/>
    <w:rsid w:val="008E36B2"/>
    <w:rsid w:val="009440ED"/>
    <w:rsid w:val="00A609E2"/>
    <w:rsid w:val="00AA1D8D"/>
    <w:rsid w:val="00AA5CFA"/>
    <w:rsid w:val="00B47730"/>
    <w:rsid w:val="00B62174"/>
    <w:rsid w:val="00BB200E"/>
    <w:rsid w:val="00BE3450"/>
    <w:rsid w:val="00C13DDF"/>
    <w:rsid w:val="00C53D0E"/>
    <w:rsid w:val="00CB0664"/>
    <w:rsid w:val="00D559A4"/>
    <w:rsid w:val="00D8552B"/>
    <w:rsid w:val="00E01A02"/>
    <w:rsid w:val="00E85BFD"/>
    <w:rsid w:val="00ED31C3"/>
    <w:rsid w:val="00FA43CA"/>
    <w:rsid w:val="00FA7CB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C53D0E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C53D0E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4EEA0-1E58-4F7C-8009-38549732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6055</Words>
  <Characters>34520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38</cp:revision>
  <dcterms:created xsi:type="dcterms:W3CDTF">2013-12-23T23:15:00Z</dcterms:created>
  <dcterms:modified xsi:type="dcterms:W3CDTF">2023-05-26T04:00:00Z</dcterms:modified>
  <cp:category/>
</cp:coreProperties>
</file>