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FD" w:rsidRDefault="00234EFD">
      <w:pPr>
        <w:autoSpaceDE w:val="0"/>
        <w:autoSpaceDN w:val="0"/>
        <w:spacing w:after="78" w:line="220" w:lineRule="exact"/>
      </w:pPr>
    </w:p>
    <w:p w:rsidR="00234EFD" w:rsidRPr="001E2755" w:rsidRDefault="00615987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34EFD" w:rsidRPr="001E2755" w:rsidRDefault="00615987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234EFD" w:rsidRPr="001E2755" w:rsidRDefault="00615987">
      <w:pPr>
        <w:autoSpaceDE w:val="0"/>
        <w:autoSpaceDN w:val="0"/>
        <w:spacing w:before="670" w:after="0" w:line="230" w:lineRule="auto"/>
        <w:ind w:left="1422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Угличского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234EFD" w:rsidRPr="001E2755" w:rsidRDefault="00615987">
      <w:pPr>
        <w:autoSpaceDE w:val="0"/>
        <w:autoSpaceDN w:val="0"/>
        <w:spacing w:before="2156" w:after="0" w:line="245" w:lineRule="auto"/>
        <w:ind w:left="6332" w:right="864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МОУ СОШ №3</w:t>
      </w:r>
    </w:p>
    <w:p w:rsidR="00234EFD" w:rsidRPr="001E2755" w:rsidRDefault="00615987">
      <w:pPr>
        <w:autoSpaceDE w:val="0"/>
        <w:autoSpaceDN w:val="0"/>
        <w:spacing w:before="182" w:after="0" w:line="230" w:lineRule="auto"/>
        <w:ind w:right="384"/>
        <w:jc w:val="right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1E27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Стрельцова</w:t>
      </w:r>
      <w:proofErr w:type="spellEnd"/>
      <w:r w:rsidRPr="001E27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С.В.</w:t>
      </w:r>
    </w:p>
    <w:p w:rsidR="00234EFD" w:rsidRPr="001E2755" w:rsidRDefault="00615987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234EFD" w:rsidRPr="001E2755" w:rsidRDefault="00615987">
      <w:pPr>
        <w:autoSpaceDE w:val="0"/>
        <w:autoSpaceDN w:val="0"/>
        <w:spacing w:before="182" w:after="0" w:line="230" w:lineRule="auto"/>
        <w:ind w:right="2498"/>
        <w:jc w:val="right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 </w:t>
      </w:r>
      <w:proofErr w:type="gramStart"/>
      <w:r w:rsidRPr="001E27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</w:t>
      </w:r>
      <w:proofErr w:type="gramEnd"/>
      <w:r w:rsidRPr="001E275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234EFD" w:rsidRPr="001E2755" w:rsidRDefault="00615987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2727446)</w:t>
      </w:r>
    </w:p>
    <w:p w:rsidR="00234EFD" w:rsidRPr="001E2755" w:rsidRDefault="00615987">
      <w:pPr>
        <w:autoSpaceDE w:val="0"/>
        <w:autoSpaceDN w:val="0"/>
        <w:spacing w:before="166" w:after="0" w:line="262" w:lineRule="auto"/>
        <w:ind w:left="3024" w:right="3312"/>
        <w:jc w:val="center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234EFD" w:rsidRPr="001E2755" w:rsidRDefault="00615987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34EFD" w:rsidRPr="001E2755" w:rsidRDefault="00615987">
      <w:pPr>
        <w:autoSpaceDE w:val="0"/>
        <w:autoSpaceDN w:val="0"/>
        <w:spacing w:before="2112" w:after="0" w:line="262" w:lineRule="auto"/>
        <w:ind w:left="6740" w:hanging="1524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Воронкова Анна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Евгениевна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34EFD" w:rsidRPr="001E2755" w:rsidRDefault="001E2755">
      <w:pPr>
        <w:autoSpaceDE w:val="0"/>
        <w:autoSpaceDN w:val="0"/>
        <w:spacing w:before="2830" w:after="0" w:line="230" w:lineRule="auto"/>
        <w:ind w:right="4424"/>
        <w:jc w:val="right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Углич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234EFD" w:rsidRPr="001E2755" w:rsidRDefault="00234EFD">
      <w:pPr>
        <w:rPr>
          <w:lang w:val="ru-RU"/>
        </w:rPr>
        <w:sectPr w:rsidR="00234EFD" w:rsidRPr="001E2755">
          <w:pgSz w:w="11900" w:h="16840"/>
          <w:pgMar w:top="298" w:right="880" w:bottom="40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78" w:line="220" w:lineRule="exact"/>
        <w:rPr>
          <w:lang w:val="ru-RU"/>
        </w:rPr>
      </w:pPr>
    </w:p>
    <w:p w:rsidR="00234EFD" w:rsidRPr="001E2755" w:rsidRDefault="00615987">
      <w:pPr>
        <w:autoSpaceDE w:val="0"/>
        <w:autoSpaceDN w:val="0"/>
        <w:spacing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34EFD" w:rsidRPr="001E2755" w:rsidRDefault="00615987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234EFD" w:rsidRPr="001E2755" w:rsidRDefault="00615987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34EFD" w:rsidRPr="001E2755" w:rsidRDefault="00615987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34EFD" w:rsidRPr="001E2755" w:rsidRDefault="0061598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34EFD" w:rsidRPr="001E2755" w:rsidRDefault="00615987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1E27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234EFD" w:rsidRPr="001E2755" w:rsidRDefault="00234EFD">
      <w:pPr>
        <w:rPr>
          <w:lang w:val="ru-RU"/>
        </w:rPr>
        <w:sectPr w:rsidR="00234EFD" w:rsidRPr="001E2755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66" w:line="220" w:lineRule="exact"/>
        <w:rPr>
          <w:lang w:val="ru-RU"/>
        </w:rPr>
      </w:pPr>
    </w:p>
    <w:p w:rsidR="00234EFD" w:rsidRPr="001E2755" w:rsidRDefault="00615987">
      <w:pPr>
        <w:autoSpaceDE w:val="0"/>
        <w:autoSpaceDN w:val="0"/>
        <w:spacing w:after="0"/>
        <w:ind w:right="432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234EFD" w:rsidRPr="001E2755" w:rsidRDefault="0061598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234EFD" w:rsidRPr="001E2755" w:rsidRDefault="00615987">
      <w:pPr>
        <w:autoSpaceDE w:val="0"/>
        <w:autoSpaceDN w:val="0"/>
        <w:spacing w:before="192"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234EFD" w:rsidRPr="001E2755" w:rsidRDefault="00234EFD">
      <w:pPr>
        <w:rPr>
          <w:lang w:val="ru-RU"/>
        </w:rPr>
        <w:sectPr w:rsidR="00234EFD" w:rsidRPr="001E2755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78" w:line="220" w:lineRule="exact"/>
        <w:rPr>
          <w:lang w:val="ru-RU"/>
        </w:rPr>
      </w:pPr>
    </w:p>
    <w:p w:rsidR="00234EFD" w:rsidRPr="001E2755" w:rsidRDefault="00615987">
      <w:pPr>
        <w:autoSpaceDE w:val="0"/>
        <w:autoSpaceDN w:val="0"/>
        <w:spacing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34EFD" w:rsidRPr="001E2755" w:rsidRDefault="006159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34EFD" w:rsidRPr="001E2755" w:rsidRDefault="006159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34EFD" w:rsidRPr="001E2755" w:rsidRDefault="006159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234EFD" w:rsidRPr="001E2755" w:rsidRDefault="00615987">
      <w:pPr>
        <w:autoSpaceDE w:val="0"/>
        <w:autoSpaceDN w:val="0"/>
        <w:spacing w:before="70"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234EFD" w:rsidRPr="001E2755" w:rsidRDefault="006159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234EFD" w:rsidRPr="001E2755" w:rsidRDefault="00615987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234EFD" w:rsidRPr="001E2755" w:rsidRDefault="00615987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234EFD" w:rsidRPr="001E2755" w:rsidRDefault="006159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234EFD" w:rsidRPr="001E2755" w:rsidRDefault="00234EFD">
      <w:pPr>
        <w:rPr>
          <w:lang w:val="ru-RU"/>
        </w:rPr>
        <w:sectPr w:rsidR="00234EFD" w:rsidRPr="001E275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78" w:line="220" w:lineRule="exact"/>
        <w:rPr>
          <w:lang w:val="ru-RU"/>
        </w:rPr>
      </w:pPr>
    </w:p>
    <w:p w:rsidR="00234EFD" w:rsidRPr="001E2755" w:rsidRDefault="0061598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234EFD" w:rsidRPr="001E2755" w:rsidRDefault="00615987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234EFD" w:rsidRPr="001E2755" w:rsidRDefault="00234EFD">
      <w:pPr>
        <w:rPr>
          <w:lang w:val="ru-RU"/>
        </w:rPr>
        <w:sectPr w:rsidR="00234EFD" w:rsidRPr="001E2755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78" w:line="220" w:lineRule="exact"/>
        <w:rPr>
          <w:lang w:val="ru-RU"/>
        </w:rPr>
      </w:pPr>
    </w:p>
    <w:p w:rsidR="00234EFD" w:rsidRPr="001E2755" w:rsidRDefault="00615987">
      <w:pPr>
        <w:autoSpaceDE w:val="0"/>
        <w:autoSpaceDN w:val="0"/>
        <w:spacing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34EFD" w:rsidRPr="001E2755" w:rsidRDefault="00615987">
      <w:pPr>
        <w:autoSpaceDE w:val="0"/>
        <w:autoSpaceDN w:val="0"/>
        <w:spacing w:before="346"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34EFD" w:rsidRPr="001E2755" w:rsidRDefault="00615987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34EFD" w:rsidRPr="001E2755" w:rsidRDefault="0061598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E2755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234EFD" w:rsidRPr="001E2755" w:rsidRDefault="0061598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E2755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34EFD" w:rsidRPr="001E2755" w:rsidRDefault="00615987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1E2755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34EFD" w:rsidRPr="001E2755" w:rsidRDefault="0061598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E2755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34EFD" w:rsidRPr="001E2755" w:rsidRDefault="00615987">
      <w:pPr>
        <w:autoSpaceDE w:val="0"/>
        <w:autoSpaceDN w:val="0"/>
        <w:spacing w:before="70" w:after="0"/>
        <w:ind w:firstLine="180"/>
        <w:rPr>
          <w:lang w:val="ru-RU"/>
        </w:rPr>
      </w:pPr>
      <w:r w:rsidRPr="001E2755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E2755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34EFD" w:rsidRPr="001E2755" w:rsidRDefault="00234EFD">
      <w:pPr>
        <w:rPr>
          <w:lang w:val="ru-RU"/>
        </w:rPr>
        <w:sectPr w:rsidR="00234EFD" w:rsidRPr="001E2755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78" w:line="220" w:lineRule="exact"/>
        <w:rPr>
          <w:lang w:val="ru-RU"/>
        </w:rPr>
      </w:pPr>
    </w:p>
    <w:p w:rsidR="00234EFD" w:rsidRPr="001E2755" w:rsidRDefault="00615987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1E2755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234EFD" w:rsidRPr="001E2755" w:rsidRDefault="00615987">
      <w:pPr>
        <w:autoSpaceDE w:val="0"/>
        <w:autoSpaceDN w:val="0"/>
        <w:spacing w:before="262"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234EFD" w:rsidRPr="001E2755" w:rsidRDefault="00615987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1E27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234EFD" w:rsidRPr="001E2755" w:rsidRDefault="00234EFD">
      <w:pPr>
        <w:rPr>
          <w:lang w:val="ru-RU"/>
        </w:rPr>
        <w:sectPr w:rsidR="00234EFD" w:rsidRPr="001E2755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78" w:line="220" w:lineRule="exact"/>
        <w:rPr>
          <w:lang w:val="ru-RU"/>
        </w:rPr>
      </w:pPr>
    </w:p>
    <w:p w:rsidR="00234EFD" w:rsidRPr="001E2755" w:rsidRDefault="0061598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34EFD" w:rsidRPr="001E2755" w:rsidRDefault="00615987">
      <w:pPr>
        <w:autoSpaceDE w:val="0"/>
        <w:autoSpaceDN w:val="0"/>
        <w:spacing w:before="262"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34EFD" w:rsidRPr="001E2755" w:rsidRDefault="00615987">
      <w:pPr>
        <w:autoSpaceDE w:val="0"/>
        <w:autoSpaceDN w:val="0"/>
        <w:spacing w:before="166" w:after="0"/>
        <w:ind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234EFD" w:rsidRPr="001E2755" w:rsidRDefault="00615987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234EFD" w:rsidRPr="001E2755" w:rsidRDefault="00234EFD">
      <w:pPr>
        <w:rPr>
          <w:lang w:val="ru-RU"/>
        </w:rPr>
        <w:sectPr w:rsidR="00234EFD" w:rsidRPr="001E2755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66" w:line="220" w:lineRule="exact"/>
        <w:rPr>
          <w:lang w:val="ru-RU"/>
        </w:rPr>
      </w:pPr>
    </w:p>
    <w:p w:rsidR="00234EFD" w:rsidRPr="001E2755" w:rsidRDefault="00615987">
      <w:pPr>
        <w:autoSpaceDE w:val="0"/>
        <w:autoSpaceDN w:val="0"/>
        <w:spacing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34EFD" w:rsidRPr="001E2755" w:rsidRDefault="006159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34EFD" w:rsidRPr="001E2755" w:rsidRDefault="00615987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34EFD" w:rsidRPr="001E2755" w:rsidRDefault="006159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34EFD" w:rsidRPr="001E2755" w:rsidRDefault="006159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234EFD" w:rsidRPr="001E2755" w:rsidRDefault="00234EFD">
      <w:pPr>
        <w:rPr>
          <w:lang w:val="ru-RU"/>
        </w:rPr>
        <w:sectPr w:rsidR="00234EFD" w:rsidRPr="001E2755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66" w:line="220" w:lineRule="exact"/>
        <w:rPr>
          <w:lang w:val="ru-RU"/>
        </w:rPr>
      </w:pPr>
    </w:p>
    <w:p w:rsidR="00234EFD" w:rsidRPr="001E2755" w:rsidRDefault="00615987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234EFD" w:rsidRPr="001E2755" w:rsidRDefault="0061598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1E2755">
        <w:rPr>
          <w:lang w:val="ru-RU"/>
        </w:rPr>
        <w:br/>
      </w: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34EFD" w:rsidRPr="001E2755" w:rsidRDefault="0061598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E2755">
        <w:rPr>
          <w:lang w:val="ru-RU"/>
        </w:rPr>
        <w:tab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234EFD" w:rsidRPr="001E2755" w:rsidRDefault="00234EFD">
      <w:pPr>
        <w:rPr>
          <w:lang w:val="ru-RU"/>
        </w:rPr>
        <w:sectPr w:rsidR="00234EFD" w:rsidRPr="001E2755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64" w:line="220" w:lineRule="exact"/>
        <w:rPr>
          <w:lang w:val="ru-RU"/>
        </w:rPr>
      </w:pPr>
    </w:p>
    <w:p w:rsidR="00234EFD" w:rsidRDefault="0061598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66"/>
        <w:gridCol w:w="528"/>
        <w:gridCol w:w="1106"/>
        <w:gridCol w:w="1140"/>
        <w:gridCol w:w="864"/>
        <w:gridCol w:w="2462"/>
        <w:gridCol w:w="1080"/>
        <w:gridCol w:w="4288"/>
      </w:tblGrid>
      <w:tr w:rsidR="00234EF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34EF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FD" w:rsidRDefault="00234E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FD" w:rsidRDefault="00234EF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FD" w:rsidRDefault="00234E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FD" w:rsidRDefault="00234E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FD" w:rsidRDefault="00234E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FD" w:rsidRDefault="00234EFD"/>
        </w:tc>
      </w:tr>
      <w:tr w:rsidR="00234E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234EFD" w:rsidRPr="005027C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детских рисунков. Навыки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80" w:after="0" w:line="245" w:lineRule="auto"/>
              <w:ind w:right="1728"/>
              <w:jc w:val="center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«Изображения всюду вокруг нас»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NmtvYuVMXbI</w:t>
            </w:r>
            <w:proofErr w:type="spellEnd"/>
          </w:p>
        </w:tc>
      </w:tr>
      <w:tr w:rsidR="00234EF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50" w:lineRule="auto"/>
              <w:ind w:left="72"/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художественными 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«Инструменты художника» (МЭШ) </w:t>
            </w:r>
            <w:r w:rsidRPr="001E27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/7691977?</w:t>
            </w:r>
          </w:p>
          <w:p w:rsidR="00234EFD" w:rsidRDefault="00615987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материалы (интерактивное задание)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app</w:t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/328575?</w:t>
            </w:r>
          </w:p>
          <w:p w:rsidR="00234EFD" w:rsidRDefault="00615987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234EFD"/>
        </w:tc>
      </w:tr>
      <w:tr w:rsidR="00234E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234EFD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https://resh.edu.ru/subject/lesson/4051/start/189928/</w:t>
            </w:r>
          </w:p>
        </w:tc>
      </w:tr>
      <w:tr w:rsidR="00234EF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 w:right="418"/>
              <w:jc w:val="both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обсуждать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формы листа;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—«тела», меняя пропорции «лап» и «шеи»,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234EFD" w:rsidRDefault="00234EFD">
      <w:pPr>
        <w:autoSpaceDE w:val="0"/>
        <w:autoSpaceDN w:val="0"/>
        <w:spacing w:after="0" w:line="14" w:lineRule="exact"/>
      </w:pPr>
    </w:p>
    <w:p w:rsidR="00234EFD" w:rsidRDefault="00234EFD">
      <w:pPr>
        <w:sectPr w:rsidR="00234EFD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4EFD" w:rsidRDefault="00234E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66"/>
        <w:gridCol w:w="528"/>
        <w:gridCol w:w="1106"/>
        <w:gridCol w:w="1140"/>
        <w:gridCol w:w="864"/>
        <w:gridCol w:w="2462"/>
        <w:gridCol w:w="1080"/>
        <w:gridCol w:w="4288"/>
      </w:tblGrid>
      <w:tr w:rsidR="00234EF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рассказчица) на сюжет стихотворения или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https://uchitelya.com/izo/101555-prezentaciya-izobrazhat-mozhno-liniey-1-klass.html</w:t>
            </w:r>
          </w:p>
        </w:tc>
      </w:tr>
      <w:tr w:rsidR="00234EFD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опытом 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234EFD"/>
        </w:tc>
      </w:tr>
      <w:tr w:rsidR="00234E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  <w:tr w:rsidR="00234EF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7" w:lineRule="auto"/>
              <w:ind w:left="72"/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представления, связанные с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каждым цветом;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https://urok.1sept.ru/articles/657094</w:t>
            </w:r>
          </w:p>
        </w:tc>
      </w:tr>
      <w:tr w:rsidR="00234EF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50" w:lineRule="auto"/>
              <w:ind w:left="72"/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нового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размывания цвета в процессе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над разноцветным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https://resh.edu.ru/subject/lesson/7878/conspect/308910/</w:t>
            </w:r>
          </w:p>
        </w:tc>
      </w:tr>
      <w:tr w:rsidR="00234EF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 цвета, то, что разный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 «рассказывает» о разном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задумчивом, грустном и др.;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https://uchitelya.com/izo/17274-prezentaciya-vyrazhaem-emocii-cherez-cvet-1-klass.html</w:t>
            </w:r>
          </w:p>
        </w:tc>
      </w:tr>
      <w:tr w:rsidR="00234EFD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http://www.myshared.ru/slide/889285/</w:t>
            </w:r>
          </w:p>
        </w:tc>
      </w:tr>
    </w:tbl>
    <w:p w:rsidR="00234EFD" w:rsidRDefault="00234EFD">
      <w:pPr>
        <w:autoSpaceDE w:val="0"/>
        <w:autoSpaceDN w:val="0"/>
        <w:spacing w:after="0" w:line="14" w:lineRule="exact"/>
      </w:pPr>
    </w:p>
    <w:p w:rsidR="00234EFD" w:rsidRDefault="00234EFD">
      <w:pPr>
        <w:sectPr w:rsidR="00234EFD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4EFD" w:rsidRDefault="00234E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66"/>
        <w:gridCol w:w="528"/>
        <w:gridCol w:w="1106"/>
        <w:gridCol w:w="1140"/>
        <w:gridCol w:w="864"/>
        <w:gridCol w:w="2462"/>
        <w:gridCol w:w="1080"/>
        <w:gridCol w:w="4288"/>
      </w:tblGrid>
      <w:tr w:rsidR="00234EF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размывания цвета в процессе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над разноцветным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«Времена года». Контрастные цветовые состояния времён года.</w:t>
            </w:r>
          </w:p>
          <w:p w:rsidR="00234EFD" w:rsidRPr="001E2755" w:rsidRDefault="00615987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https://resh.edu.ru/subject/7/1/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https://nsportal.ru/shkola/izobrazitelnoe-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iskusstvo/library/2013/04/13/palitra-tsvetov-vremena-goda-prezentatsiya-k</w:t>
            </w:r>
          </w:p>
        </w:tc>
      </w:tr>
      <w:tr w:rsidR="00234EF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https://uchitelya.com/izo/166597-prezentaciya-po-izo-monotipiya-netradicionnaya-tehnika-risovaniya.html https://resh.edu.ru/subject/7/1/</w:t>
            </w:r>
          </w:p>
        </w:tc>
      </w:tr>
      <w:tr w:rsidR="00234EFD">
        <w:trPr>
          <w:trHeight w:hRule="exact" w:val="492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234EFD"/>
        </w:tc>
      </w:tr>
      <w:tr w:rsidR="00234E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234EF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объёмы в природе: на что похожи формы облаков, камней, коряг,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 изображения в объёме;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складывания в работе над объёмной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промыслов (дымковская, </w:t>
            </w:r>
            <w:proofErr w:type="spellStart"/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игрушки или по выбору учителя с учётом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234EFD"/>
        </w:tc>
      </w:tr>
      <w:tr w:rsidR="00234EFD">
        <w:trPr>
          <w:trHeight w:hRule="exact" w:val="46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</w:tbl>
    <w:p w:rsidR="00234EFD" w:rsidRDefault="00234EFD">
      <w:pPr>
        <w:autoSpaceDE w:val="0"/>
        <w:autoSpaceDN w:val="0"/>
        <w:spacing w:after="0" w:line="14" w:lineRule="exact"/>
      </w:pPr>
    </w:p>
    <w:p w:rsidR="00234EFD" w:rsidRDefault="00234EFD">
      <w:pPr>
        <w:sectPr w:rsidR="00234EFD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4EFD" w:rsidRDefault="00234E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66"/>
        <w:gridCol w:w="528"/>
        <w:gridCol w:w="1106"/>
        <w:gridCol w:w="1140"/>
        <w:gridCol w:w="864"/>
        <w:gridCol w:w="2462"/>
        <w:gridCol w:w="1080"/>
        <w:gridCol w:w="4288"/>
      </w:tblGrid>
      <w:tr w:rsidR="00234EF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https://uchebnik.mos.ru/material_view/atomic_objects/8552438?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234EFD" w:rsidRPr="001E2755" w:rsidRDefault="00615987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линии симметрии при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выполненных орнаментов;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игрушка или по выбору учителя с учётом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234EFD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234EFD"/>
        </w:tc>
      </w:tr>
      <w:tr w:rsidR="00234EF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234EFD">
        <w:trPr>
          <w:trHeight w:hRule="exact" w:val="90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различные здания в окружающем мире (по фотографиям);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https://www.youtube.com/watch?v=VEM6akFGxtE</w:t>
            </w:r>
          </w:p>
        </w:tc>
      </w:tr>
    </w:tbl>
    <w:p w:rsidR="00234EFD" w:rsidRDefault="00234EFD">
      <w:pPr>
        <w:autoSpaceDE w:val="0"/>
        <w:autoSpaceDN w:val="0"/>
        <w:spacing w:after="0" w:line="14" w:lineRule="exact"/>
      </w:pPr>
    </w:p>
    <w:p w:rsidR="00234EFD" w:rsidRDefault="00234EFD">
      <w:pPr>
        <w:sectPr w:rsidR="00234EFD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4EFD" w:rsidRDefault="00234E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66"/>
        <w:gridCol w:w="528"/>
        <w:gridCol w:w="1106"/>
        <w:gridCol w:w="1140"/>
        <w:gridCol w:w="864"/>
        <w:gridCol w:w="2462"/>
        <w:gridCol w:w="1080"/>
        <w:gridCol w:w="4288"/>
      </w:tblGrid>
      <w:tr w:rsidR="00234EFD">
        <w:trPr>
          <w:trHeight w:hRule="exact" w:val="14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234EFD" w:rsidRPr="001E2755" w:rsidRDefault="00615987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 объёмных простых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 из бумаги (параллелепипед, конус,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пирамида) в качестве основы для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https://uchebnik.mos.ru/material_view/atomic_objects/10588791?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придуманного дома на основе полученных впечатлений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(техника работы может быть любой, например с помощью мелких 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https://uchebnik.mos.ru/material_view/atomic_objects/10396338?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234EFD"/>
        </w:tc>
      </w:tr>
      <w:tr w:rsidR="00234E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234EF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произведений детского творчества. Обсуждение сюжетного и эмоционального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https://resh.edu.ru/subject/lesson/4213/start/169267/</w:t>
            </w:r>
          </w:p>
        </w:tc>
      </w:tr>
      <w:tr w:rsidR="00234EF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жизни человека в зависимости от поставленной аналитической и эстетической задачи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https://uchebnik.mos.ru/material_view/atomic_objects/8859133?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https://uchebnik.mos.ru/material_view/atomic_objects/9740213?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</w:p>
        </w:tc>
      </w:tr>
      <w:tr w:rsidR="00234EF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живописной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картиной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https://uchebnik.mos.ru/material_view/atomic_objects/9745448?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настроением или со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сказочным сюжетом. Произведения В. М.</w:t>
            </w:r>
          </w:p>
          <w:p w:rsidR="00234EFD" w:rsidRPr="001E2755" w:rsidRDefault="00615987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https://uchebnik.mos.ru/material_view/atomic_objects/9745448?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https://uchebnik.mos.ru/material_view/atomic_objects/9731328?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</w:tbl>
    <w:p w:rsidR="00234EFD" w:rsidRDefault="00234EFD">
      <w:pPr>
        <w:autoSpaceDE w:val="0"/>
        <w:autoSpaceDN w:val="0"/>
        <w:spacing w:after="0" w:line="14" w:lineRule="exact"/>
      </w:pPr>
    </w:p>
    <w:p w:rsidR="00234EFD" w:rsidRDefault="00234EFD">
      <w:pPr>
        <w:sectPr w:rsidR="00234EFD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4EFD" w:rsidRDefault="00234E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66"/>
        <w:gridCol w:w="528"/>
        <w:gridCol w:w="1106"/>
        <w:gridCol w:w="1140"/>
        <w:gridCol w:w="864"/>
        <w:gridCol w:w="2462"/>
        <w:gridCol w:w="1080"/>
        <w:gridCol w:w="4288"/>
      </w:tblGrid>
      <w:tr w:rsidR="00234EF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https://uchebnik.mos.ru/material_view/atomic_objects/9726340?</w:t>
            </w:r>
          </w:p>
          <w:p w:rsidR="00234EFD" w:rsidRDefault="00615987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https://uchebnik.mos.ru/material_view/atomic_objects/7536880?</w:t>
            </w:r>
          </w:p>
          <w:p w:rsidR="00234EFD" w:rsidRDefault="00615987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Г. Венецианова И. И. Шишкина, А. А. </w:t>
            </w:r>
            <w:proofErr w:type="spellStart"/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К. Моне, В. Ван Гога и других художников (по выбору учителя) по </w:t>
            </w:r>
            <w:proofErr w:type="spellStart"/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теме«Времена</w:t>
            </w:r>
            <w:proofErr w:type="spellEnd"/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https://uchebnik.mos.ru/material_view/atomic_objects/9655709?</w:t>
            </w:r>
          </w:p>
          <w:p w:rsidR="00234EFD" w:rsidRDefault="00615987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https://uchebnik.mos.ru/material_view/atomic_objects/6067061?</w:t>
            </w:r>
          </w:p>
          <w:p w:rsidR="00234EFD" w:rsidRDefault="00615987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234EFD"/>
        </w:tc>
      </w:tr>
      <w:tr w:rsidR="00234E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234EF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1E2755">
              <w:rPr>
                <w:lang w:val="ru-RU"/>
              </w:rPr>
              <w:br/>
            </w: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https://uchebnik.mos.ru/material_view/atomic_objects/9511342?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https://uchebnik.mos.ru/material_view/atomic_objects/9511342?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234EFD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234EFD"/>
        </w:tc>
      </w:tr>
      <w:tr w:rsidR="00234EFD">
        <w:trPr>
          <w:trHeight w:hRule="exact" w:val="32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Pr="001E2755" w:rsidRDefault="0061598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234EFD"/>
        </w:tc>
      </w:tr>
    </w:tbl>
    <w:p w:rsidR="00234EFD" w:rsidRDefault="00234EFD">
      <w:pPr>
        <w:autoSpaceDE w:val="0"/>
        <w:autoSpaceDN w:val="0"/>
        <w:spacing w:after="0" w:line="14" w:lineRule="exact"/>
      </w:pPr>
    </w:p>
    <w:p w:rsidR="00234EFD" w:rsidRDefault="00234EFD">
      <w:pPr>
        <w:sectPr w:rsidR="00234EF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4EFD" w:rsidRDefault="00234EFD">
      <w:pPr>
        <w:autoSpaceDE w:val="0"/>
        <w:autoSpaceDN w:val="0"/>
        <w:spacing w:after="78" w:line="220" w:lineRule="exact"/>
      </w:pPr>
    </w:p>
    <w:p w:rsidR="00234EFD" w:rsidRDefault="0061598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234EFD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34EFD" w:rsidTr="001E2755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FD" w:rsidRDefault="00234EFD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FD" w:rsidRDefault="00234EF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4EFD" w:rsidRDefault="0061598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FD" w:rsidRDefault="00234EFD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FD" w:rsidRDefault="00234EFD"/>
        </w:tc>
      </w:tr>
      <w:tr w:rsidR="001E2755" w:rsidTr="005573A1">
        <w:trPr>
          <w:trHeight w:hRule="exact" w:val="24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5573A1" w:rsidRDefault="005573A1">
            <w:pPr>
              <w:rPr>
                <w:lang w:val="ru-RU"/>
              </w:rPr>
            </w:pPr>
            <w:r>
              <w:rPr>
                <w:lang w:val="ru-RU"/>
              </w:rPr>
              <w:t>7.09.22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9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1E2755" w:rsidRDefault="001E2755" w:rsidP="00CF2D8D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5D5CB9" w:rsidRDefault="005D5CB9">
            <w:pPr>
              <w:rPr>
                <w:lang w:val="ru-RU"/>
              </w:rPr>
            </w:pPr>
            <w:r>
              <w:rPr>
                <w:lang w:val="ru-RU"/>
              </w:rPr>
              <w:t>14.09.22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4396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1E2755" w:rsidRDefault="001E2755" w:rsidP="00CF2D8D">
            <w:pPr>
              <w:autoSpaceDE w:val="0"/>
              <w:autoSpaceDN w:val="0"/>
              <w:spacing w:before="70" w:after="0" w:line="271" w:lineRule="auto"/>
              <w:ind w:left="72"/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2274F7" w:rsidRDefault="002274F7">
            <w:pPr>
              <w:rPr>
                <w:lang w:val="ru-RU"/>
              </w:rPr>
            </w:pPr>
            <w:r>
              <w:rPr>
                <w:lang w:val="ru-RU"/>
              </w:rPr>
              <w:t>21.09.22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21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BF5B2E" w:rsidRDefault="00BF5B2E">
            <w:pPr>
              <w:rPr>
                <w:lang w:val="ru-RU"/>
              </w:rPr>
            </w:pPr>
            <w:r>
              <w:rPr>
                <w:lang w:val="ru-RU"/>
              </w:rPr>
              <w:t>28.09.22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6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Последовательность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рисунка. Первичные навыки определения пропорций 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понимания их значения. От одного пятна — «</w:t>
            </w:r>
            <w:proofErr w:type="spellStart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тела»,меняя</w:t>
            </w:r>
            <w:proofErr w:type="spellEnd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пропорции «лап» и «шеи»,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E429C4" w:rsidRDefault="00E429C4">
            <w:pPr>
              <w:rPr>
                <w:lang w:val="ru-RU"/>
              </w:rPr>
            </w:pPr>
            <w:r>
              <w:rPr>
                <w:lang w:val="ru-RU"/>
              </w:rPr>
              <w:t>5.10.22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4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повествовательным сюжетом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481360" w:rsidRDefault="00481360">
            <w:pPr>
              <w:rPr>
                <w:lang w:val="ru-RU"/>
              </w:rPr>
            </w:pPr>
            <w:r>
              <w:rPr>
                <w:lang w:val="ru-RU"/>
              </w:rPr>
              <w:t>12.10.22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50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 пятна. Теневой театр.</w:t>
            </w:r>
          </w:p>
          <w:p w:rsidR="001E2755" w:rsidRDefault="001E2755" w:rsidP="00CF2D8D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73C19" w:rsidRDefault="00173C19">
            <w:pPr>
              <w:rPr>
                <w:lang w:val="ru-RU"/>
              </w:rPr>
            </w:pPr>
            <w:r>
              <w:rPr>
                <w:lang w:val="ru-RU"/>
              </w:rPr>
              <w:t>19.10.22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6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Навыки работы на уроке с жидкой краской и кистью,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2C2A24" w:rsidRDefault="002C2A24">
            <w:pPr>
              <w:rPr>
                <w:lang w:val="ru-RU"/>
              </w:rPr>
            </w:pPr>
            <w:r>
              <w:rPr>
                <w:lang w:val="ru-RU"/>
              </w:rPr>
              <w:t>26.10.22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27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362D29" w:rsidRDefault="00362D29">
            <w:pPr>
              <w:rPr>
                <w:lang w:val="ru-RU"/>
              </w:rPr>
            </w:pPr>
            <w:r>
              <w:rPr>
                <w:lang w:val="ru-RU"/>
              </w:rPr>
              <w:t>9.11.22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43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362D29" w:rsidRDefault="00362D29">
            <w:pPr>
              <w:rPr>
                <w:lang w:val="ru-RU"/>
              </w:rPr>
            </w:pPr>
            <w:r>
              <w:rPr>
                <w:lang w:val="ru-RU"/>
              </w:rPr>
              <w:t>16.11.22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4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83" w:lineRule="auto"/>
              <w:ind w:left="72"/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9250BC" w:rsidRDefault="009250BC">
            <w:pPr>
              <w:rPr>
                <w:lang w:val="ru-RU"/>
              </w:rPr>
            </w:pPr>
            <w:r>
              <w:rPr>
                <w:lang w:val="ru-RU"/>
              </w:rPr>
              <w:t>23.11.22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6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Тематическая </w:t>
            </w:r>
            <w:proofErr w:type="spellStart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композиция«Времена</w:t>
            </w:r>
            <w:proofErr w:type="spellEnd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2" w:after="0" w:line="262" w:lineRule="auto"/>
              <w:ind w:right="720"/>
              <w:jc w:val="center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772054" w:rsidRDefault="00772054">
            <w:pPr>
              <w:rPr>
                <w:lang w:val="ru-RU"/>
              </w:rPr>
            </w:pPr>
            <w:r>
              <w:rPr>
                <w:lang w:val="ru-RU"/>
              </w:rPr>
              <w:t>30.11.22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19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Техника монотипии.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1E2755" w:rsidRDefault="001E2755" w:rsidP="00CF2D8D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47633B" w:rsidRDefault="0047633B">
            <w:pPr>
              <w:rPr>
                <w:lang w:val="ru-RU"/>
              </w:rPr>
            </w:pPr>
            <w:r>
              <w:rPr>
                <w:lang w:val="ru-RU"/>
              </w:rPr>
              <w:t>14.12.22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7855B0" w:rsidRDefault="007855B0">
            <w:pPr>
              <w:rPr>
                <w:lang w:val="ru-RU"/>
              </w:rPr>
            </w:pPr>
            <w:r>
              <w:rPr>
                <w:lang w:val="ru-RU"/>
              </w:rPr>
              <w:t>21.12.22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24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Бумажная пластика.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28517D" w:rsidRDefault="0028517D">
            <w:pPr>
              <w:rPr>
                <w:lang w:val="ru-RU"/>
              </w:rPr>
            </w:pPr>
            <w:r>
              <w:rPr>
                <w:lang w:val="ru-RU"/>
              </w:rPr>
              <w:t>28.12.22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8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(дымковская, </w:t>
            </w:r>
            <w:proofErr w:type="spellStart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или по выбору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8779F" w:rsidRDefault="0018779F">
            <w:pPr>
              <w:rPr>
                <w:lang w:val="ru-RU"/>
              </w:rPr>
            </w:pPr>
            <w:r>
              <w:rPr>
                <w:lang w:val="ru-RU"/>
              </w:rPr>
              <w:t>11.01.23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34EFD" w:rsidRDefault="00234EFD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E2755" w:rsidTr="00CF2D8D">
        <w:trPr>
          <w:trHeight w:hRule="exact" w:val="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E2755" w:rsidRDefault="001E2755" w:rsidP="00CF2D8D">
            <w:pPr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ликация из 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9B56D8" w:rsidRDefault="009B56D8" w:rsidP="00CF2D8D">
            <w:pPr>
              <w:rPr>
                <w:lang w:val="ru-RU"/>
              </w:rPr>
            </w:pPr>
            <w:r>
              <w:rPr>
                <w:lang w:val="ru-RU"/>
              </w:rPr>
              <w:t>18.01.23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496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9B56D8" w:rsidRDefault="00FF52FE" w:rsidP="00CF2D8D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B56D8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41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770444" w:rsidRDefault="00FF52FE" w:rsidP="00CF2D8D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  <w:r w:rsidR="00770444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9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770444" w:rsidRDefault="00FF52FE" w:rsidP="00CF2D8D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  <w:r w:rsidR="00770444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6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</w:t>
            </w:r>
            <w:proofErr w:type="spellStart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 или по выбору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864CF5" w:rsidRDefault="00864CF5" w:rsidP="00CF2D8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F52FE">
              <w:rPr>
                <w:lang w:val="ru-RU"/>
              </w:rPr>
              <w:t>5</w:t>
            </w:r>
            <w:r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18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/>
              <w:ind w:left="72" w:right="288"/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641FCF" w:rsidRDefault="00FF52FE" w:rsidP="00CF2D8D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  <w:r w:rsidR="00641FCF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16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1A3B88">
              <w:rPr>
                <w:lang w:val="ru-RU"/>
              </w:rPr>
              <w:br/>
            </w:r>
            <w:proofErr w:type="spellStart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и её декор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7668A4" w:rsidRDefault="00FF52FE" w:rsidP="00CF2D8D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  <w:r w:rsidR="007668A4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32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273E87" w:rsidRDefault="00FF52FE" w:rsidP="00CF2D8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73E87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46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3A20D2" w:rsidRDefault="00AF19D1" w:rsidP="00CF2D8D">
            <w:pPr>
              <w:rPr>
                <w:lang w:val="ru-RU"/>
              </w:rPr>
            </w:pPr>
            <w:r>
              <w:rPr>
                <w:lang w:val="ru-RU"/>
              </w:rPr>
              <w:t>5.04.23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19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Макетирование (или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AB7FCE" w:rsidRDefault="00387B06" w:rsidP="00CF2D8D">
            <w:pPr>
              <w:rPr>
                <w:lang w:val="ru-RU"/>
              </w:rPr>
            </w:pPr>
            <w:r>
              <w:rPr>
                <w:lang w:val="ru-RU"/>
              </w:rPr>
              <w:t>12.04.23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B10ECB">
        <w:trPr>
          <w:trHeight w:hRule="exact" w:val="26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B10ECB" w:rsidRDefault="00B10ECB" w:rsidP="00CF2D8D">
            <w:pPr>
              <w:rPr>
                <w:lang w:val="ru-RU"/>
              </w:rPr>
            </w:pPr>
            <w:r>
              <w:rPr>
                <w:lang w:val="ru-RU"/>
              </w:rPr>
              <w:t>19.04.23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5A1BA3">
        <w:trPr>
          <w:trHeight w:hRule="exact" w:val="3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в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поставленной аналитической 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5A1BA3" w:rsidRDefault="005A1BA3" w:rsidP="00CF2D8D">
            <w:pPr>
              <w:rPr>
                <w:lang w:val="ru-RU"/>
              </w:rPr>
            </w:pPr>
            <w:r>
              <w:rPr>
                <w:lang w:val="ru-RU"/>
              </w:rPr>
              <w:t>26.04.23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26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5730AF" w:rsidRDefault="005730AF" w:rsidP="00CF2D8D">
            <w:pPr>
              <w:rPr>
                <w:lang w:val="ru-RU"/>
              </w:rPr>
            </w:pPr>
            <w:r>
              <w:rPr>
                <w:lang w:val="ru-RU"/>
              </w:rPr>
              <w:t>3.05.23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5803CC">
        <w:trPr>
          <w:trHeight w:hRule="exact" w:val="45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5803CC" w:rsidRDefault="005803CC" w:rsidP="00CF2D8D">
            <w:pPr>
              <w:rPr>
                <w:lang w:val="ru-RU"/>
              </w:rPr>
            </w:pPr>
            <w:r>
              <w:rPr>
                <w:lang w:val="ru-RU"/>
              </w:rPr>
              <w:t>10.05.23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51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1E2755" w:rsidRPr="001A3B88" w:rsidRDefault="001E2755" w:rsidP="00CF2D8D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Венецианова И. И. Шишкина, А. А. </w:t>
            </w:r>
            <w:proofErr w:type="spellStart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 Моне, В.</w:t>
            </w:r>
          </w:p>
          <w:p w:rsidR="001E2755" w:rsidRPr="001A3B88" w:rsidRDefault="001E2755" w:rsidP="001E2755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учителя) по теме 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EC01DF" w:rsidRDefault="005027C4" w:rsidP="00CF2D8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EC01DF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21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bookmarkStart w:id="0" w:name="_GoBack" w:colFirst="1" w:colLast="1"/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впечатлений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5027C4" w:rsidRDefault="005027C4" w:rsidP="00CF2D8D">
            <w:pPr>
              <w:rPr>
                <w:lang w:val="ru-RU"/>
              </w:rPr>
            </w:pPr>
            <w:r>
              <w:rPr>
                <w:lang w:val="ru-RU"/>
              </w:rPr>
              <w:t>17.05.23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E2755" w:rsidTr="001E2755">
        <w:trPr>
          <w:trHeight w:hRule="exact" w:val="18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A3B88" w:rsidRDefault="001E2755" w:rsidP="00CF2D8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 ученических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1A3B88">
              <w:rPr>
                <w:lang w:val="ru-RU"/>
              </w:rPr>
              <w:br/>
            </w:r>
            <w:r w:rsidRPr="001A3B8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5027C4" w:rsidRDefault="005027C4" w:rsidP="00CF2D8D">
            <w:pPr>
              <w:rPr>
                <w:lang w:val="ru-RU"/>
              </w:rPr>
            </w:pPr>
            <w:r>
              <w:rPr>
                <w:lang w:val="ru-RU"/>
              </w:rPr>
              <w:t>17.05.23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bookmarkEnd w:id="0"/>
      <w:tr w:rsidR="001E2755" w:rsidTr="00CF2D8D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Pr="001E2755" w:rsidRDefault="001E2755" w:rsidP="00CF2D8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E2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2755" w:rsidRDefault="001E2755" w:rsidP="00CF2D8D"/>
        </w:tc>
      </w:tr>
    </w:tbl>
    <w:p w:rsidR="00234EFD" w:rsidRDefault="00234EFD">
      <w:pPr>
        <w:sectPr w:rsidR="00234EFD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78" w:line="220" w:lineRule="exact"/>
        <w:rPr>
          <w:lang w:val="ru-RU"/>
        </w:rPr>
      </w:pPr>
    </w:p>
    <w:p w:rsidR="00234EFD" w:rsidRPr="001E2755" w:rsidRDefault="00615987">
      <w:pPr>
        <w:autoSpaceDE w:val="0"/>
        <w:autoSpaceDN w:val="0"/>
        <w:spacing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34EFD" w:rsidRPr="001E2755" w:rsidRDefault="00615987">
      <w:pPr>
        <w:autoSpaceDE w:val="0"/>
        <w:autoSpaceDN w:val="0"/>
        <w:spacing w:before="346"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34EFD" w:rsidRPr="001E2755" w:rsidRDefault="00615987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34EFD" w:rsidRPr="001E2755" w:rsidRDefault="00615987">
      <w:pPr>
        <w:autoSpaceDE w:val="0"/>
        <w:autoSpaceDN w:val="0"/>
        <w:spacing w:before="262"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34EFD" w:rsidRPr="001E2755" w:rsidRDefault="00615987">
      <w:pPr>
        <w:autoSpaceDE w:val="0"/>
        <w:autoSpaceDN w:val="0"/>
        <w:spacing w:before="166" w:after="0" w:line="283" w:lineRule="auto"/>
        <w:ind w:right="144"/>
        <w:rPr>
          <w:lang w:val="ru-RU"/>
        </w:rPr>
      </w:pP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, Б. М. Методическое пособие к учебникам по изобразительному искусству</w:t>
      </w:r>
      <w:proofErr w:type="gram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1–4 классы : пособие для учителя / Б. М.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Л. А.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; под ред. Б. М.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. – М.</w:t>
      </w:r>
      <w:proofErr w:type="gram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2020.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Е. И.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, Изобразительное искусство: учебно-наглядное пособие для учащихся 1-4 классов начальной школы / Е. И.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Просвещение, 2020.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Волгоград</w:t>
      </w:r>
      <w:proofErr w:type="gram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Учитель, 2018. - 139 с.: ил.</w:t>
      </w:r>
    </w:p>
    <w:p w:rsidR="00234EFD" w:rsidRPr="001E2755" w:rsidRDefault="00615987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 и художественный труд в начальной школе. Система преподавания уроков </w:t>
      </w:r>
      <w:proofErr w:type="gram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ИЗО</w:t>
      </w:r>
      <w:proofErr w:type="gram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в 1-4 классах по программе Б.</w:t>
      </w:r>
    </w:p>
    <w:p w:rsidR="00234EFD" w:rsidRPr="001E2755" w:rsidRDefault="00615987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М.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 / сост. А. Г. Александрова, Н. </w:t>
      </w:r>
      <w:proofErr w:type="spell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В.Капустина</w:t>
      </w:r>
      <w:proofErr w:type="spell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 xml:space="preserve">. - Волгоград: Учитель, 2019. - 61 с. 3. Изобразительное искусство. 1-4 классы: упражнения, задания, тесты / авт.-сост. О. В. Свиридова. </w:t>
      </w:r>
      <w:proofErr w:type="gramStart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-В</w:t>
      </w:r>
      <w:proofErr w:type="gramEnd"/>
      <w:r w:rsidRPr="001E2755">
        <w:rPr>
          <w:rFonts w:ascii="Times New Roman" w:eastAsia="Times New Roman" w:hAnsi="Times New Roman"/>
          <w:color w:val="000000"/>
          <w:sz w:val="24"/>
          <w:lang w:val="ru-RU"/>
        </w:rPr>
        <w:t>олгоград: Учитель, 2019. - 74 с.: ил</w:t>
      </w:r>
    </w:p>
    <w:p w:rsidR="00234EFD" w:rsidRPr="001E2755" w:rsidRDefault="00615987">
      <w:pPr>
        <w:autoSpaceDE w:val="0"/>
        <w:autoSpaceDN w:val="0"/>
        <w:spacing w:before="262" w:after="0" w:line="230" w:lineRule="auto"/>
        <w:rPr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34EFD" w:rsidRDefault="00234EFD">
      <w:pPr>
        <w:rPr>
          <w:lang w:val="ru-RU"/>
        </w:rPr>
      </w:pPr>
    </w:p>
    <w:p w:rsidR="001E2755" w:rsidRPr="001A3B88" w:rsidRDefault="001E2755" w:rsidP="001E2755">
      <w:pPr>
        <w:autoSpaceDE w:val="0"/>
        <w:autoSpaceDN w:val="0"/>
        <w:spacing w:before="166" w:after="0" w:line="286" w:lineRule="auto"/>
        <w:rPr>
          <w:lang w:val="ru-RU"/>
        </w:rPr>
      </w:pP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Фестиваль педагогических идей</w:t>
      </w:r>
      <w:proofErr w:type="gramStart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Открытый класс. Сетевые образовательные сообщества: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sietievyie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obrazovatiel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nyie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soobshchiestva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otkrytyi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Официальный ресурс для учителей, детей и родителей: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saytov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kotorye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oblegchat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rabotu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uchitelya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начальная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A3B88">
        <w:rPr>
          <w:lang w:val="ru-RU"/>
        </w:rPr>
        <w:br/>
      </w:r>
      <w:proofErr w:type="spellStart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Фоксфорд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/#!</w:t>
      </w:r>
    </w:p>
    <w:p w:rsidR="001E2755" w:rsidRPr="001E2755" w:rsidRDefault="001E2755">
      <w:pPr>
        <w:rPr>
          <w:lang w:val="ru-RU"/>
        </w:rPr>
        <w:sectPr w:rsidR="001E2755" w:rsidRPr="001E275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4EFD" w:rsidRPr="001E2755" w:rsidRDefault="00234EFD">
      <w:pPr>
        <w:autoSpaceDE w:val="0"/>
        <w:autoSpaceDN w:val="0"/>
        <w:spacing w:after="78" w:line="220" w:lineRule="exact"/>
        <w:rPr>
          <w:lang w:val="ru-RU"/>
        </w:rPr>
      </w:pPr>
    </w:p>
    <w:p w:rsidR="001E2755" w:rsidRDefault="00615987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1E2755" w:rsidRPr="001A3B88" w:rsidRDefault="001E2755" w:rsidP="001E2755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234EFD" w:rsidRDefault="00615987" w:rsidP="001E2755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1E2755">
        <w:rPr>
          <w:lang w:val="ru-RU"/>
        </w:rPr>
        <w:br/>
      </w:r>
      <w:r w:rsidRPr="001E275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E2755" w:rsidRPr="001A3B88" w:rsidRDefault="001E2755" w:rsidP="001E2755">
      <w:pPr>
        <w:autoSpaceDE w:val="0"/>
        <w:autoSpaceDN w:val="0"/>
        <w:spacing w:before="168" w:after="0" w:line="281" w:lineRule="auto"/>
        <w:ind w:right="1008"/>
        <w:rPr>
          <w:lang w:val="ru-RU"/>
        </w:rPr>
      </w:pP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парта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краски, гуашь</w:t>
      </w:r>
      <w:proofErr w:type="gramStart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 xml:space="preserve">палитра, цветные карандаши, простой карандаш, ластик, кисточки, различной толщины, баночка для воды, </w:t>
      </w:r>
      <w:r w:rsidRPr="001A3B88">
        <w:rPr>
          <w:lang w:val="ru-RU"/>
        </w:rPr>
        <w:br/>
      </w:r>
      <w:r w:rsidRPr="001A3B88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</w:p>
    <w:p w:rsidR="001E2755" w:rsidRPr="001E2755" w:rsidRDefault="001E2755">
      <w:pPr>
        <w:rPr>
          <w:lang w:val="ru-RU"/>
        </w:rPr>
        <w:sectPr w:rsidR="001E2755" w:rsidRPr="001E275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5987" w:rsidRPr="001E2755" w:rsidRDefault="00615987">
      <w:pPr>
        <w:rPr>
          <w:lang w:val="ru-RU"/>
        </w:rPr>
      </w:pPr>
    </w:p>
    <w:sectPr w:rsidR="00615987" w:rsidRPr="001E275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73C19"/>
    <w:rsid w:val="0018779F"/>
    <w:rsid w:val="001E2755"/>
    <w:rsid w:val="002274F7"/>
    <w:rsid w:val="00234EFD"/>
    <w:rsid w:val="00273E87"/>
    <w:rsid w:val="0028517D"/>
    <w:rsid w:val="0029639D"/>
    <w:rsid w:val="002C2A24"/>
    <w:rsid w:val="00326F90"/>
    <w:rsid w:val="00362D29"/>
    <w:rsid w:val="00387B06"/>
    <w:rsid w:val="003A20D2"/>
    <w:rsid w:val="0047633B"/>
    <w:rsid w:val="00481360"/>
    <w:rsid w:val="005027C4"/>
    <w:rsid w:val="005573A1"/>
    <w:rsid w:val="005730AF"/>
    <w:rsid w:val="005803CC"/>
    <w:rsid w:val="005A1BA3"/>
    <w:rsid w:val="005D5CB9"/>
    <w:rsid w:val="00615987"/>
    <w:rsid w:val="00641FCF"/>
    <w:rsid w:val="007668A4"/>
    <w:rsid w:val="00770444"/>
    <w:rsid w:val="00772054"/>
    <w:rsid w:val="007855B0"/>
    <w:rsid w:val="00864CF5"/>
    <w:rsid w:val="009250BC"/>
    <w:rsid w:val="009B56D8"/>
    <w:rsid w:val="00AA1D8D"/>
    <w:rsid w:val="00AB7FCE"/>
    <w:rsid w:val="00AF19D1"/>
    <w:rsid w:val="00B10ECB"/>
    <w:rsid w:val="00B47730"/>
    <w:rsid w:val="00BF5B2E"/>
    <w:rsid w:val="00CB0664"/>
    <w:rsid w:val="00E429C4"/>
    <w:rsid w:val="00EC01DF"/>
    <w:rsid w:val="00FC693F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B17D6-5A31-4F56-A811-B7DE5605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34</cp:revision>
  <dcterms:created xsi:type="dcterms:W3CDTF">2013-12-23T23:15:00Z</dcterms:created>
  <dcterms:modified xsi:type="dcterms:W3CDTF">2023-05-29T07:31:00Z</dcterms:modified>
  <cp:category/>
</cp:coreProperties>
</file>