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F5" w:rsidRDefault="003633F5">
      <w:pPr>
        <w:autoSpaceDE w:val="0"/>
        <w:autoSpaceDN w:val="0"/>
        <w:spacing w:after="78" w:line="220" w:lineRule="exact"/>
      </w:pPr>
    </w:p>
    <w:p w:rsidR="003633F5" w:rsidRPr="007139A4" w:rsidRDefault="007139A4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7139A4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3633F5" w:rsidRPr="007139A4" w:rsidRDefault="007139A4"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3633F5" w:rsidRPr="007139A4" w:rsidRDefault="007139A4">
      <w:pPr>
        <w:autoSpaceDE w:val="0"/>
        <w:autoSpaceDN w:val="0"/>
        <w:spacing w:before="670" w:after="0" w:line="230" w:lineRule="auto"/>
        <w:ind w:left="1422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Управление образования Администрации </w:t>
      </w:r>
      <w:proofErr w:type="spellStart"/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Угличского</w:t>
      </w:r>
      <w:proofErr w:type="spellEnd"/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района</w:t>
      </w:r>
    </w:p>
    <w:p w:rsidR="003633F5" w:rsidRPr="007139A4" w:rsidRDefault="007139A4">
      <w:pPr>
        <w:autoSpaceDE w:val="0"/>
        <w:autoSpaceDN w:val="0"/>
        <w:spacing w:before="2156" w:after="0" w:line="245" w:lineRule="auto"/>
        <w:ind w:left="6332" w:right="864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УТВЕРЖЕНО </w:t>
      </w:r>
      <w:r w:rsidRPr="007139A4">
        <w:rPr>
          <w:lang w:val="ru-RU"/>
        </w:rPr>
        <w:br/>
      </w:r>
      <w:r w:rsidRPr="007139A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 МОУ СОШ №3</w:t>
      </w:r>
    </w:p>
    <w:p w:rsidR="003633F5" w:rsidRPr="007139A4" w:rsidRDefault="007139A4">
      <w:pPr>
        <w:autoSpaceDE w:val="0"/>
        <w:autoSpaceDN w:val="0"/>
        <w:spacing w:before="182" w:after="0" w:line="230" w:lineRule="auto"/>
        <w:ind w:right="384"/>
        <w:jc w:val="right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7139A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Стрельцова</w:t>
      </w:r>
      <w:proofErr w:type="spellEnd"/>
      <w:r w:rsidRPr="007139A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С.В.</w:t>
      </w:r>
    </w:p>
    <w:p w:rsidR="003633F5" w:rsidRPr="007139A4" w:rsidRDefault="007139A4">
      <w:pPr>
        <w:autoSpaceDE w:val="0"/>
        <w:autoSpaceDN w:val="0"/>
        <w:spacing w:before="182" w:after="0" w:line="230" w:lineRule="auto"/>
        <w:ind w:right="2374"/>
        <w:jc w:val="right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</w:p>
    <w:p w:rsidR="003633F5" w:rsidRPr="007139A4" w:rsidRDefault="007139A4">
      <w:pPr>
        <w:autoSpaceDE w:val="0"/>
        <w:autoSpaceDN w:val="0"/>
        <w:spacing w:before="182" w:after="0" w:line="230" w:lineRule="auto"/>
        <w:ind w:right="2498"/>
        <w:jc w:val="right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""    </w:t>
      </w:r>
      <w:proofErr w:type="gramStart"/>
      <w:r w:rsidRPr="007139A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г</w:t>
      </w:r>
      <w:proofErr w:type="gramEnd"/>
      <w:r w:rsidRPr="007139A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.</w:t>
      </w:r>
    </w:p>
    <w:p w:rsidR="003633F5" w:rsidRPr="007139A4" w:rsidRDefault="007139A4">
      <w:pPr>
        <w:autoSpaceDE w:val="0"/>
        <w:autoSpaceDN w:val="0"/>
        <w:spacing w:before="1038" w:after="0" w:line="262" w:lineRule="auto"/>
        <w:ind w:left="3024" w:right="3600"/>
        <w:jc w:val="center"/>
        <w:rPr>
          <w:lang w:val="ru-RU"/>
        </w:rPr>
      </w:pPr>
      <w:r w:rsidRPr="007139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7139A4">
        <w:rPr>
          <w:lang w:val="ru-RU"/>
        </w:rPr>
        <w:br/>
      </w:r>
      <w:r w:rsidRPr="007139A4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7139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2727390)</w:t>
      </w:r>
    </w:p>
    <w:p w:rsidR="003633F5" w:rsidRPr="007139A4" w:rsidRDefault="007139A4">
      <w:pPr>
        <w:autoSpaceDE w:val="0"/>
        <w:autoSpaceDN w:val="0"/>
        <w:spacing w:before="166" w:after="0" w:line="262" w:lineRule="auto"/>
        <w:ind w:left="3456" w:right="3888"/>
        <w:jc w:val="center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7139A4">
        <w:rPr>
          <w:lang w:val="ru-RU"/>
        </w:rPr>
        <w:br/>
      </w: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</w:t>
      </w:r>
    </w:p>
    <w:p w:rsidR="003633F5" w:rsidRPr="007139A4" w:rsidRDefault="007139A4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7139A4">
        <w:rPr>
          <w:lang w:val="ru-RU"/>
        </w:rPr>
        <w:br/>
      </w: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3633F5" w:rsidRPr="007139A4" w:rsidRDefault="007139A4">
      <w:pPr>
        <w:autoSpaceDE w:val="0"/>
        <w:autoSpaceDN w:val="0"/>
        <w:spacing w:before="2112" w:after="0" w:line="262" w:lineRule="auto"/>
        <w:ind w:left="6740" w:hanging="1524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Воронкова Анна </w:t>
      </w:r>
      <w:proofErr w:type="spellStart"/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Евгениевна</w:t>
      </w:r>
      <w:proofErr w:type="spellEnd"/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139A4">
        <w:rPr>
          <w:lang w:val="ru-RU"/>
        </w:rPr>
        <w:br/>
      </w: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3633F5" w:rsidRPr="00122519" w:rsidRDefault="007139A4">
      <w:pPr>
        <w:autoSpaceDE w:val="0"/>
        <w:autoSpaceDN w:val="0"/>
        <w:spacing w:before="2830" w:after="0" w:line="230" w:lineRule="auto"/>
        <w:ind w:right="4424"/>
        <w:jc w:val="right"/>
        <w:rPr>
          <w:lang w:val="ru-RU"/>
        </w:rPr>
      </w:pPr>
      <w:r w:rsidRPr="00122519">
        <w:rPr>
          <w:rFonts w:ascii="Times New Roman" w:eastAsia="Times New Roman" w:hAnsi="Times New Roman"/>
          <w:color w:val="000000"/>
          <w:sz w:val="24"/>
          <w:lang w:val="ru-RU"/>
        </w:rPr>
        <w:t>Углич 2022</w:t>
      </w:r>
    </w:p>
    <w:p w:rsidR="003633F5" w:rsidRPr="00122519" w:rsidRDefault="003633F5">
      <w:pPr>
        <w:rPr>
          <w:lang w:val="ru-RU"/>
        </w:rPr>
        <w:sectPr w:rsidR="003633F5" w:rsidRPr="00122519">
          <w:pgSz w:w="11900" w:h="16840"/>
          <w:pgMar w:top="298" w:right="880" w:bottom="402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3633F5" w:rsidRPr="00122519" w:rsidRDefault="003633F5">
      <w:pPr>
        <w:autoSpaceDE w:val="0"/>
        <w:autoSpaceDN w:val="0"/>
        <w:spacing w:after="78" w:line="220" w:lineRule="exact"/>
        <w:rPr>
          <w:lang w:val="ru-RU"/>
        </w:rPr>
      </w:pPr>
    </w:p>
    <w:p w:rsidR="003633F5" w:rsidRPr="007139A4" w:rsidRDefault="007139A4">
      <w:pPr>
        <w:autoSpaceDE w:val="0"/>
        <w:autoSpaceDN w:val="0"/>
        <w:spacing w:after="0" w:line="230" w:lineRule="auto"/>
        <w:rPr>
          <w:lang w:val="ru-RU"/>
        </w:rPr>
      </w:pPr>
      <w:r w:rsidRPr="007139A4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633F5" w:rsidRPr="007139A4" w:rsidRDefault="007139A4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proofErr w:type="gramStart"/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3633F5" w:rsidRPr="007139A4" w:rsidRDefault="007139A4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7139A4">
        <w:rPr>
          <w:lang w:val="ru-RU"/>
        </w:rPr>
        <w:br/>
      </w: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3633F5" w:rsidRPr="007139A4" w:rsidRDefault="007139A4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3633F5" w:rsidRPr="007139A4" w:rsidRDefault="007139A4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7139A4">
        <w:rPr>
          <w:lang w:val="ru-RU"/>
        </w:rPr>
        <w:tab/>
      </w: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 </w:t>
      </w:r>
      <w:r w:rsidRPr="007139A4">
        <w:rPr>
          <w:lang w:val="ru-RU"/>
        </w:rPr>
        <w:tab/>
      </w: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7139A4">
        <w:rPr>
          <w:lang w:val="ru-RU"/>
        </w:rPr>
        <w:tab/>
      </w: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3633F5" w:rsidRPr="007139A4" w:rsidRDefault="007139A4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3633F5" w:rsidRPr="007139A4" w:rsidRDefault="007139A4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3633F5" w:rsidRPr="007139A4" w:rsidRDefault="007139A4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3633F5" w:rsidRPr="007139A4" w:rsidRDefault="007139A4">
      <w:pPr>
        <w:autoSpaceDE w:val="0"/>
        <w:autoSpaceDN w:val="0"/>
        <w:spacing w:before="190" w:after="0"/>
        <w:ind w:left="420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3633F5" w:rsidRPr="007139A4" w:rsidRDefault="007139A4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3633F5" w:rsidRPr="007139A4" w:rsidRDefault="003633F5">
      <w:pPr>
        <w:rPr>
          <w:lang w:val="ru-RU"/>
        </w:rPr>
        <w:sectPr w:rsidR="003633F5" w:rsidRPr="007139A4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33F5" w:rsidRPr="007139A4" w:rsidRDefault="003633F5">
      <w:pPr>
        <w:autoSpaceDE w:val="0"/>
        <w:autoSpaceDN w:val="0"/>
        <w:spacing w:after="66" w:line="220" w:lineRule="exact"/>
        <w:rPr>
          <w:lang w:val="ru-RU"/>
        </w:rPr>
      </w:pPr>
    </w:p>
    <w:p w:rsidR="003633F5" w:rsidRPr="007139A4" w:rsidRDefault="007139A4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3633F5" w:rsidRPr="007139A4" w:rsidRDefault="007139A4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:rsidR="003633F5" w:rsidRPr="007139A4" w:rsidRDefault="007139A4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proofErr w:type="spellStart"/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природа»</w:t>
      </w:r>
      <w:proofErr w:type="gramStart"/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курса</w:t>
      </w:r>
      <w:proofErr w:type="gramStart"/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«О</w:t>
      </w:r>
      <w:proofErr w:type="gramEnd"/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кружающий</w:t>
      </w:r>
      <w:proofErr w:type="spellEnd"/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 мир» осуществлён на основе следующих ведущих идей:</w:t>
      </w:r>
    </w:p>
    <w:p w:rsidR="003633F5" w:rsidRPr="007139A4" w:rsidRDefault="007139A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3633F5" w:rsidRPr="007139A4" w:rsidRDefault="007139A4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общечеловеческих ценностей взаимодействия в системах «Человек и </w:t>
      </w:r>
      <w:proofErr w:type="spellStart"/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природа»</w:t>
      </w:r>
      <w:proofErr w:type="gramStart"/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его самость», «Человек и познание».</w:t>
      </w:r>
    </w:p>
    <w:p w:rsidR="003633F5" w:rsidRPr="007139A4" w:rsidRDefault="007139A4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7139A4">
        <w:rPr>
          <w:lang w:val="ru-RU"/>
        </w:rPr>
        <w:tab/>
      </w: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3633F5" w:rsidRPr="007139A4" w:rsidRDefault="003633F5">
      <w:pPr>
        <w:rPr>
          <w:lang w:val="ru-RU"/>
        </w:rPr>
        <w:sectPr w:rsidR="003633F5" w:rsidRPr="007139A4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3633F5" w:rsidRPr="007139A4" w:rsidRDefault="003633F5">
      <w:pPr>
        <w:autoSpaceDE w:val="0"/>
        <w:autoSpaceDN w:val="0"/>
        <w:spacing w:after="78" w:line="220" w:lineRule="exact"/>
        <w:rPr>
          <w:lang w:val="ru-RU"/>
        </w:rPr>
      </w:pPr>
    </w:p>
    <w:p w:rsidR="003633F5" w:rsidRPr="007139A4" w:rsidRDefault="007139A4">
      <w:pPr>
        <w:autoSpaceDE w:val="0"/>
        <w:autoSpaceDN w:val="0"/>
        <w:spacing w:after="0" w:line="230" w:lineRule="auto"/>
        <w:rPr>
          <w:lang w:val="ru-RU"/>
        </w:rPr>
      </w:pPr>
      <w:r w:rsidRPr="007139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633F5" w:rsidRPr="007139A4" w:rsidRDefault="007139A4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7139A4">
        <w:rPr>
          <w:lang w:val="ru-RU"/>
        </w:rPr>
        <w:tab/>
      </w:r>
      <w:r w:rsidRPr="007139A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7139A4">
        <w:rPr>
          <w:lang w:val="ru-RU"/>
        </w:rPr>
        <w:br/>
      </w:r>
      <w:r w:rsidRPr="007139A4">
        <w:rPr>
          <w:lang w:val="ru-RU"/>
        </w:rPr>
        <w:tab/>
      </w: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7139A4">
        <w:rPr>
          <w:lang w:val="ru-RU"/>
        </w:rPr>
        <w:br/>
      </w: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7139A4">
        <w:rPr>
          <w:lang w:val="ru-RU"/>
        </w:rPr>
        <w:br/>
      </w: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3633F5" w:rsidRPr="007139A4" w:rsidRDefault="007139A4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7139A4">
        <w:rPr>
          <w:lang w:val="ru-RU"/>
        </w:rPr>
        <w:tab/>
      </w: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3633F5" w:rsidRPr="007139A4" w:rsidRDefault="007139A4">
      <w:pPr>
        <w:autoSpaceDE w:val="0"/>
        <w:autoSpaceDN w:val="0"/>
        <w:spacing w:before="72" w:after="0"/>
        <w:ind w:firstLine="180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:rsidR="003633F5" w:rsidRPr="007139A4" w:rsidRDefault="007139A4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7139A4">
        <w:rPr>
          <w:lang w:val="ru-RU"/>
        </w:rPr>
        <w:tab/>
      </w:r>
      <w:r w:rsidRPr="007139A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7139A4">
        <w:rPr>
          <w:lang w:val="ru-RU"/>
        </w:rPr>
        <w:br/>
      </w:r>
      <w:r w:rsidRPr="007139A4">
        <w:rPr>
          <w:lang w:val="ru-RU"/>
        </w:rPr>
        <w:tab/>
      </w:r>
      <w:proofErr w:type="spellStart"/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spellEnd"/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3633F5" w:rsidRPr="007139A4" w:rsidRDefault="007139A4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Комнатные растения, правила содержания и ухода.</w:t>
      </w:r>
    </w:p>
    <w:p w:rsidR="003633F5" w:rsidRPr="007139A4" w:rsidRDefault="007139A4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139A4">
        <w:rPr>
          <w:lang w:val="ru-RU"/>
        </w:rPr>
        <w:tab/>
      </w: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Мир животных Разные группы животных (звери, насекомые, птицы, рыбы и др.</w:t>
      </w:r>
      <w:proofErr w:type="gramStart"/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. Домашние и дикие животные (различия в условиях жизни). Забота о домашних питомцах.</w:t>
      </w:r>
    </w:p>
    <w:p w:rsidR="003633F5" w:rsidRPr="007139A4" w:rsidRDefault="007139A4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7139A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7139A4">
        <w:rPr>
          <w:lang w:val="ru-RU"/>
        </w:rPr>
        <w:br/>
      </w: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3633F5" w:rsidRPr="007139A4" w:rsidRDefault="007139A4">
      <w:pPr>
        <w:autoSpaceDE w:val="0"/>
        <w:autoSpaceDN w:val="0"/>
        <w:spacing w:before="70" w:after="0" w:line="230" w:lineRule="auto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3633F5" w:rsidRPr="007139A4" w:rsidRDefault="007139A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139A4">
        <w:rPr>
          <w:lang w:val="ru-RU"/>
        </w:rPr>
        <w:tab/>
      </w: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3633F5" w:rsidRPr="007139A4" w:rsidRDefault="007139A4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7139A4">
        <w:rPr>
          <w:lang w:val="ru-RU"/>
        </w:rPr>
        <w:tab/>
      </w: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3633F5" w:rsidRPr="007139A4" w:rsidRDefault="007139A4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 w:rsidRPr="007139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7139A4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3633F5" w:rsidRPr="007139A4" w:rsidRDefault="007139A4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3633F5" w:rsidRPr="007139A4" w:rsidRDefault="007139A4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3633F5" w:rsidRPr="007139A4" w:rsidRDefault="007139A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3633F5" w:rsidRPr="007139A4" w:rsidRDefault="007139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139A4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3633F5" w:rsidRPr="007139A4" w:rsidRDefault="007139A4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3633F5" w:rsidRPr="007139A4" w:rsidRDefault="003633F5">
      <w:pPr>
        <w:rPr>
          <w:lang w:val="ru-RU"/>
        </w:rPr>
        <w:sectPr w:rsidR="003633F5" w:rsidRPr="007139A4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33F5" w:rsidRPr="007139A4" w:rsidRDefault="003633F5">
      <w:pPr>
        <w:autoSpaceDE w:val="0"/>
        <w:autoSpaceDN w:val="0"/>
        <w:spacing w:after="108" w:line="220" w:lineRule="exact"/>
        <w:rPr>
          <w:lang w:val="ru-RU"/>
        </w:rPr>
      </w:pPr>
    </w:p>
    <w:p w:rsidR="003633F5" w:rsidRPr="007139A4" w:rsidRDefault="007139A4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:rsidR="003633F5" w:rsidRPr="007139A4" w:rsidRDefault="007139A4">
      <w:pPr>
        <w:autoSpaceDE w:val="0"/>
        <w:autoSpaceDN w:val="0"/>
        <w:spacing w:before="178" w:after="0" w:line="230" w:lineRule="auto"/>
        <w:rPr>
          <w:lang w:val="ru-RU"/>
        </w:rPr>
      </w:pPr>
      <w:r w:rsidRPr="007139A4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3633F5" w:rsidRPr="007139A4" w:rsidRDefault="007139A4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proofErr w:type="gramEnd"/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 носиться к разным мнениям; </w:t>
      </w:r>
    </w:p>
    <w:p w:rsidR="003633F5" w:rsidRPr="007139A4" w:rsidRDefault="007139A4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3633F5" w:rsidRPr="007139A4" w:rsidRDefault="007139A4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:rsidR="003633F5" w:rsidRPr="007139A4" w:rsidRDefault="007139A4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3633F5" w:rsidRPr="007139A4" w:rsidRDefault="007139A4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3633F5" w:rsidRPr="007139A4" w:rsidRDefault="007139A4">
      <w:pPr>
        <w:autoSpaceDE w:val="0"/>
        <w:autoSpaceDN w:val="0"/>
        <w:spacing w:before="178" w:after="0" w:line="230" w:lineRule="auto"/>
        <w:rPr>
          <w:lang w:val="ru-RU"/>
        </w:rPr>
      </w:pPr>
      <w:r w:rsidRPr="007139A4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3633F5" w:rsidRPr="007139A4" w:rsidRDefault="007139A4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3633F5" w:rsidRPr="007139A4" w:rsidRDefault="007139A4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3633F5" w:rsidRPr="007139A4" w:rsidRDefault="007139A4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:rsidR="003633F5" w:rsidRPr="007139A4" w:rsidRDefault="007139A4">
      <w:pPr>
        <w:autoSpaceDE w:val="0"/>
        <w:autoSpaceDN w:val="0"/>
        <w:spacing w:before="178" w:after="0" w:line="230" w:lineRule="auto"/>
        <w:rPr>
          <w:lang w:val="ru-RU"/>
        </w:rPr>
      </w:pPr>
      <w:r w:rsidRPr="007139A4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3633F5" w:rsidRPr="007139A4" w:rsidRDefault="007139A4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3633F5" w:rsidRPr="007139A4" w:rsidRDefault="003633F5">
      <w:pPr>
        <w:rPr>
          <w:lang w:val="ru-RU"/>
        </w:rPr>
        <w:sectPr w:rsidR="003633F5" w:rsidRPr="007139A4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:rsidR="003633F5" w:rsidRPr="007139A4" w:rsidRDefault="003633F5">
      <w:pPr>
        <w:autoSpaceDE w:val="0"/>
        <w:autoSpaceDN w:val="0"/>
        <w:spacing w:after="78" w:line="220" w:lineRule="exact"/>
        <w:rPr>
          <w:lang w:val="ru-RU"/>
        </w:rPr>
      </w:pPr>
    </w:p>
    <w:p w:rsidR="003633F5" w:rsidRPr="007139A4" w:rsidRDefault="007139A4">
      <w:pPr>
        <w:autoSpaceDE w:val="0"/>
        <w:autoSpaceDN w:val="0"/>
        <w:spacing w:after="0" w:line="230" w:lineRule="auto"/>
        <w:rPr>
          <w:lang w:val="ru-RU"/>
        </w:rPr>
      </w:pPr>
      <w:r w:rsidRPr="007139A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633F5" w:rsidRPr="007139A4" w:rsidRDefault="007139A4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7139A4">
        <w:rPr>
          <w:lang w:val="ru-RU"/>
        </w:rPr>
        <w:tab/>
      </w: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1 классе направлено на достижение </w:t>
      </w:r>
      <w:proofErr w:type="gramStart"/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3633F5" w:rsidRPr="007139A4" w:rsidRDefault="007139A4">
      <w:pPr>
        <w:autoSpaceDE w:val="0"/>
        <w:autoSpaceDN w:val="0"/>
        <w:spacing w:before="226" w:after="0" w:line="230" w:lineRule="auto"/>
        <w:rPr>
          <w:lang w:val="ru-RU"/>
        </w:rPr>
      </w:pPr>
      <w:r w:rsidRPr="007139A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633F5" w:rsidRPr="007139A4" w:rsidRDefault="007139A4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7139A4">
        <w:rPr>
          <w:lang w:val="ru-RU"/>
        </w:rPr>
        <w:tab/>
      </w: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7139A4">
        <w:rPr>
          <w:lang w:val="ru-RU"/>
        </w:rPr>
        <w:br/>
      </w:r>
      <w:r w:rsidRPr="007139A4">
        <w:rPr>
          <w:lang w:val="ru-RU"/>
        </w:rPr>
        <w:tab/>
      </w:r>
      <w:r w:rsidRPr="007139A4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3633F5" w:rsidRPr="007139A4" w:rsidRDefault="007139A4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3633F5" w:rsidRPr="007139A4" w:rsidRDefault="007139A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3633F5" w:rsidRPr="007139A4" w:rsidRDefault="007139A4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3633F5" w:rsidRPr="007139A4" w:rsidRDefault="007139A4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3633F5" w:rsidRPr="007139A4" w:rsidRDefault="007139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139A4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3633F5" w:rsidRPr="007139A4" w:rsidRDefault="007139A4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3633F5" w:rsidRPr="007139A4" w:rsidRDefault="007139A4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3633F5" w:rsidRPr="007139A4" w:rsidRDefault="007139A4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3633F5" w:rsidRPr="007139A4" w:rsidRDefault="007139A4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7139A4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3633F5" w:rsidRPr="007139A4" w:rsidRDefault="007139A4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3633F5" w:rsidRPr="007139A4" w:rsidRDefault="007139A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3633F5" w:rsidRPr="007139A4" w:rsidRDefault="007139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139A4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633F5" w:rsidRPr="007139A4" w:rsidRDefault="007139A4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7139A4">
        <w:rPr>
          <w:lang w:val="ru-RU"/>
        </w:rPr>
        <w:br/>
      </w: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3633F5" w:rsidRPr="007139A4" w:rsidRDefault="007139A4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3633F5" w:rsidRPr="007139A4" w:rsidRDefault="003633F5">
      <w:pPr>
        <w:rPr>
          <w:lang w:val="ru-RU"/>
        </w:rPr>
        <w:sectPr w:rsidR="003633F5" w:rsidRPr="007139A4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3633F5" w:rsidRPr="007139A4" w:rsidRDefault="003633F5">
      <w:pPr>
        <w:autoSpaceDE w:val="0"/>
        <w:autoSpaceDN w:val="0"/>
        <w:spacing w:after="78" w:line="220" w:lineRule="exact"/>
        <w:rPr>
          <w:lang w:val="ru-RU"/>
        </w:rPr>
      </w:pPr>
    </w:p>
    <w:p w:rsidR="003633F5" w:rsidRPr="007139A4" w:rsidRDefault="007139A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139A4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3633F5" w:rsidRPr="007139A4" w:rsidRDefault="007139A4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633F5" w:rsidRPr="007139A4" w:rsidRDefault="007139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139A4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3633F5" w:rsidRPr="007139A4" w:rsidRDefault="007139A4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3633F5" w:rsidRPr="007139A4" w:rsidRDefault="007139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139A4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3633F5" w:rsidRPr="007139A4" w:rsidRDefault="007139A4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3633F5" w:rsidRPr="007139A4" w:rsidRDefault="007139A4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3633F5" w:rsidRPr="007139A4" w:rsidRDefault="007139A4">
      <w:pPr>
        <w:autoSpaceDE w:val="0"/>
        <w:autoSpaceDN w:val="0"/>
        <w:spacing w:before="286" w:after="0" w:line="230" w:lineRule="auto"/>
        <w:rPr>
          <w:lang w:val="ru-RU"/>
        </w:rPr>
      </w:pPr>
      <w:r w:rsidRPr="007139A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633F5" w:rsidRPr="007139A4" w:rsidRDefault="007139A4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7139A4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7139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7139A4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3633F5" w:rsidRPr="007139A4" w:rsidRDefault="007139A4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3633F5" w:rsidRPr="007139A4" w:rsidRDefault="007139A4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3633F5" w:rsidRPr="007139A4" w:rsidRDefault="007139A4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3633F5" w:rsidRPr="007139A4" w:rsidRDefault="007139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3633F5" w:rsidRPr="007139A4" w:rsidRDefault="007139A4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3633F5" w:rsidRPr="007139A4" w:rsidRDefault="007139A4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3633F5" w:rsidRPr="007139A4" w:rsidRDefault="007139A4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3633F5" w:rsidRPr="007139A4" w:rsidRDefault="007139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139A4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3633F5" w:rsidRPr="007139A4" w:rsidRDefault="007139A4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3633F5" w:rsidRPr="007139A4" w:rsidRDefault="007139A4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3633F5" w:rsidRPr="007139A4" w:rsidRDefault="007139A4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3633F5" w:rsidRPr="007139A4" w:rsidRDefault="007139A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:rsidR="003633F5" w:rsidRPr="007139A4" w:rsidRDefault="003633F5">
      <w:pPr>
        <w:rPr>
          <w:lang w:val="ru-RU"/>
        </w:rPr>
        <w:sectPr w:rsidR="003633F5" w:rsidRPr="007139A4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33F5" w:rsidRPr="007139A4" w:rsidRDefault="003633F5">
      <w:pPr>
        <w:autoSpaceDE w:val="0"/>
        <w:autoSpaceDN w:val="0"/>
        <w:spacing w:after="66" w:line="220" w:lineRule="exact"/>
        <w:rPr>
          <w:lang w:val="ru-RU"/>
        </w:rPr>
      </w:pPr>
    </w:p>
    <w:p w:rsidR="003633F5" w:rsidRPr="007139A4" w:rsidRDefault="007139A4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последствия; коллективный труд и его результаты и др. ); </w:t>
      </w:r>
    </w:p>
    <w:p w:rsidR="003633F5" w:rsidRPr="007139A4" w:rsidRDefault="007139A4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:rsidR="003633F5" w:rsidRPr="007139A4" w:rsidRDefault="007139A4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3633F5" w:rsidRPr="007139A4" w:rsidRDefault="007139A4">
      <w:pPr>
        <w:autoSpaceDE w:val="0"/>
        <w:autoSpaceDN w:val="0"/>
        <w:spacing w:before="178" w:after="0" w:line="230" w:lineRule="auto"/>
        <w:rPr>
          <w:lang w:val="ru-RU"/>
        </w:rPr>
      </w:pPr>
      <w:r w:rsidRPr="007139A4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3633F5" w:rsidRPr="007139A4" w:rsidRDefault="007139A4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3633F5" w:rsidRPr="007139A4" w:rsidRDefault="007139A4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3633F5" w:rsidRPr="007139A4" w:rsidRDefault="007139A4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3633F5" w:rsidRPr="007139A4" w:rsidRDefault="007139A4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3633F5" w:rsidRPr="007139A4" w:rsidRDefault="007139A4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3633F5" w:rsidRPr="007139A4" w:rsidRDefault="007139A4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3633F5" w:rsidRPr="007139A4" w:rsidRDefault="007139A4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3633F5" w:rsidRPr="007139A4" w:rsidRDefault="007139A4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3633F5" w:rsidRPr="007139A4" w:rsidRDefault="007139A4">
      <w:pPr>
        <w:autoSpaceDE w:val="0"/>
        <w:autoSpaceDN w:val="0"/>
        <w:spacing w:before="178" w:after="0" w:line="230" w:lineRule="auto"/>
        <w:rPr>
          <w:lang w:val="ru-RU"/>
        </w:rPr>
      </w:pPr>
      <w:r w:rsidRPr="007139A4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3633F5" w:rsidRPr="007139A4" w:rsidRDefault="007139A4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3633F5" w:rsidRPr="007139A4" w:rsidRDefault="007139A4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3633F5" w:rsidRPr="007139A4" w:rsidRDefault="007139A4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3633F5" w:rsidRPr="007139A4" w:rsidRDefault="007139A4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3633F5" w:rsidRPr="007139A4" w:rsidRDefault="007139A4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3633F5" w:rsidRPr="007139A4" w:rsidRDefault="007139A4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3633F5" w:rsidRPr="007139A4" w:rsidRDefault="007139A4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3633F5" w:rsidRPr="007139A4" w:rsidRDefault="007139A4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 ) к тексту выступления.</w:t>
      </w:r>
    </w:p>
    <w:p w:rsidR="003633F5" w:rsidRPr="007139A4" w:rsidRDefault="003633F5">
      <w:pPr>
        <w:rPr>
          <w:lang w:val="ru-RU"/>
        </w:rPr>
        <w:sectPr w:rsidR="003633F5" w:rsidRPr="007139A4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3633F5" w:rsidRPr="007139A4" w:rsidRDefault="003633F5">
      <w:pPr>
        <w:autoSpaceDE w:val="0"/>
        <w:autoSpaceDN w:val="0"/>
        <w:spacing w:after="78" w:line="220" w:lineRule="exact"/>
        <w:rPr>
          <w:lang w:val="ru-RU"/>
        </w:rPr>
      </w:pPr>
    </w:p>
    <w:p w:rsidR="003633F5" w:rsidRPr="007139A4" w:rsidRDefault="007139A4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7139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7139A4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3633F5" w:rsidRPr="007139A4" w:rsidRDefault="007139A4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3633F5" w:rsidRPr="007139A4" w:rsidRDefault="007139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3633F5" w:rsidRPr="007139A4" w:rsidRDefault="007139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139A4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3633F5" w:rsidRPr="007139A4" w:rsidRDefault="007139A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3633F5" w:rsidRPr="007139A4" w:rsidRDefault="007139A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3633F5" w:rsidRPr="007139A4" w:rsidRDefault="007139A4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3633F5" w:rsidRPr="007139A4" w:rsidRDefault="007139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139A4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3633F5" w:rsidRPr="007139A4" w:rsidRDefault="007139A4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3633F5" w:rsidRPr="007139A4" w:rsidRDefault="007139A4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3633F5" w:rsidRPr="007139A4" w:rsidRDefault="007139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139A4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3633F5" w:rsidRPr="007139A4" w:rsidRDefault="007139A4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7139A4">
        <w:rPr>
          <w:lang w:val="ru-RU"/>
        </w:rPr>
        <w:br/>
      </w: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3633F5" w:rsidRPr="007139A4" w:rsidRDefault="007139A4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3633F5" w:rsidRPr="007139A4" w:rsidRDefault="007139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3633F5" w:rsidRPr="007139A4" w:rsidRDefault="007139A4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3633F5" w:rsidRPr="007139A4" w:rsidRDefault="007139A4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3633F5" w:rsidRPr="007139A4" w:rsidRDefault="007139A4">
      <w:pPr>
        <w:autoSpaceDE w:val="0"/>
        <w:autoSpaceDN w:val="0"/>
        <w:spacing w:before="288" w:after="0" w:line="230" w:lineRule="auto"/>
        <w:rPr>
          <w:lang w:val="ru-RU"/>
        </w:rPr>
      </w:pPr>
      <w:r w:rsidRPr="007139A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633F5" w:rsidRPr="007139A4" w:rsidRDefault="007139A4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7139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3633F5" w:rsidRPr="007139A4" w:rsidRDefault="007139A4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3633F5" w:rsidRPr="007139A4" w:rsidRDefault="007139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3633F5" w:rsidRPr="007139A4" w:rsidRDefault="007139A4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3633F5" w:rsidRPr="007139A4" w:rsidRDefault="007139A4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7139A4">
        <w:rPr>
          <w:lang w:val="ru-RU"/>
        </w:rPr>
        <w:br/>
      </w: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животных(насекомые, рыбы, птицы, звери); </w:t>
      </w:r>
    </w:p>
    <w:p w:rsidR="003633F5" w:rsidRPr="007139A4" w:rsidRDefault="003633F5">
      <w:pPr>
        <w:rPr>
          <w:lang w:val="ru-RU"/>
        </w:rPr>
        <w:sectPr w:rsidR="003633F5" w:rsidRPr="007139A4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33F5" w:rsidRPr="007139A4" w:rsidRDefault="003633F5">
      <w:pPr>
        <w:autoSpaceDE w:val="0"/>
        <w:autoSpaceDN w:val="0"/>
        <w:spacing w:after="108" w:line="220" w:lineRule="exact"/>
        <w:rPr>
          <w:lang w:val="ru-RU"/>
        </w:rPr>
      </w:pPr>
    </w:p>
    <w:p w:rsidR="003633F5" w:rsidRPr="007139A4" w:rsidRDefault="007139A4">
      <w:pPr>
        <w:autoSpaceDE w:val="0"/>
        <w:autoSpaceDN w:val="0"/>
        <w:spacing w:after="0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3633F5" w:rsidRPr="007139A4" w:rsidRDefault="007139A4">
      <w:pPr>
        <w:autoSpaceDE w:val="0"/>
        <w:autoSpaceDN w:val="0"/>
        <w:spacing w:before="190" w:after="0" w:line="230" w:lineRule="auto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3633F5" w:rsidRPr="007139A4" w:rsidRDefault="007139A4">
      <w:pPr>
        <w:autoSpaceDE w:val="0"/>
        <w:autoSpaceDN w:val="0"/>
        <w:spacing w:before="190" w:after="0"/>
        <w:ind w:right="144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3633F5" w:rsidRPr="007139A4" w:rsidRDefault="007139A4">
      <w:pPr>
        <w:autoSpaceDE w:val="0"/>
        <w:autoSpaceDN w:val="0"/>
        <w:spacing w:before="192" w:after="0" w:line="230" w:lineRule="auto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3633F5" w:rsidRPr="007139A4" w:rsidRDefault="007139A4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3633F5" w:rsidRPr="007139A4" w:rsidRDefault="007139A4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3633F5" w:rsidRPr="007139A4" w:rsidRDefault="007139A4">
      <w:pPr>
        <w:autoSpaceDE w:val="0"/>
        <w:autoSpaceDN w:val="0"/>
        <w:spacing w:before="190" w:after="0" w:line="230" w:lineRule="auto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:rsidR="003633F5" w:rsidRPr="007139A4" w:rsidRDefault="007139A4">
      <w:pPr>
        <w:autoSpaceDE w:val="0"/>
        <w:autoSpaceDN w:val="0"/>
        <w:spacing w:before="190" w:after="0" w:line="230" w:lineRule="auto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3633F5" w:rsidRPr="007139A4" w:rsidRDefault="007139A4">
      <w:pPr>
        <w:autoSpaceDE w:val="0"/>
        <w:autoSpaceDN w:val="0"/>
        <w:spacing w:before="190" w:after="0" w:line="230" w:lineRule="auto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:rsidR="003633F5" w:rsidRPr="007139A4" w:rsidRDefault="007139A4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3633F5" w:rsidRPr="007139A4" w:rsidRDefault="003633F5">
      <w:pPr>
        <w:rPr>
          <w:lang w:val="ru-RU"/>
        </w:rPr>
        <w:sectPr w:rsidR="003633F5" w:rsidRPr="007139A4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3633F5" w:rsidRPr="007139A4" w:rsidRDefault="003633F5">
      <w:pPr>
        <w:autoSpaceDE w:val="0"/>
        <w:autoSpaceDN w:val="0"/>
        <w:spacing w:after="64" w:line="220" w:lineRule="exact"/>
        <w:rPr>
          <w:lang w:val="ru-RU"/>
        </w:rPr>
      </w:pPr>
    </w:p>
    <w:p w:rsidR="003633F5" w:rsidRDefault="007139A4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026"/>
        <w:gridCol w:w="528"/>
        <w:gridCol w:w="1104"/>
        <w:gridCol w:w="1142"/>
        <w:gridCol w:w="864"/>
        <w:gridCol w:w="2762"/>
        <w:gridCol w:w="1320"/>
        <w:gridCol w:w="4288"/>
      </w:tblGrid>
      <w:tr w:rsidR="003633F5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4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3633F5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F5" w:rsidRDefault="003633F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F5" w:rsidRDefault="003633F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F5" w:rsidRDefault="003633F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F5" w:rsidRDefault="003633F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F5" w:rsidRDefault="003633F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F5" w:rsidRDefault="003633F5"/>
        </w:tc>
      </w:tr>
      <w:tr w:rsidR="003633F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общество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3633F5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80" w:after="0" w:line="250" w:lineRule="auto"/>
              <w:ind w:left="72" w:right="432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8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01.09.2022 05.09.2022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80" w:after="0" w:line="252" w:lineRule="auto"/>
              <w:ind w:left="72" w:right="288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 по школе, знакомство с помещениями;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«Правила поведения в классе и в школе»;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80" w:after="0" w:line="252" w:lineRule="auto"/>
              <w:ind w:left="72" w:right="144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139A4">
              <w:rPr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/7432045?</w:t>
            </w:r>
          </w:p>
          <w:p w:rsidR="003633F5" w:rsidRDefault="007139A4">
            <w:pPr>
              <w:autoSpaceDE w:val="0"/>
              <w:autoSpaceDN w:val="0"/>
              <w:spacing w:before="20" w:after="0" w:line="245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https://resh.edu.ru/subject/lesson/5958/start/104569/</w:t>
            </w:r>
          </w:p>
        </w:tc>
      </w:tr>
      <w:tr w:rsidR="003633F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Одноклассники, взаимоотношения между ними; ценность дружбы,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взаимной помощи.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08.09.2022 12.09.2022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ситуаций по </w:t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теме«Правила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поведения в классе и в школе»;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https://iu.ru/video-lessons/818f4005-e65b-4c76-86ae-8975b5585f05</w:t>
            </w:r>
          </w:p>
        </w:tc>
      </w:tr>
      <w:tr w:rsidR="003633F5" w:rsidRPr="00B724D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15.09.2022 19.09.2022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«Как содержать рабочее место в порядке»;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139A4">
              <w:rPr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960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ef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-5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eb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5-4199-8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aab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cda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879504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</w:p>
        </w:tc>
      </w:tr>
      <w:tr w:rsidR="003633F5" w:rsidRPr="00B724D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22.09.2022 26.09.2022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и обсуждение иллюстраций, видеофрагментов и других материалов (по выбору) на темы «Москва —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столица России», «Экскурсия по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Москве»;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139A4">
              <w:rPr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8" w:after="0" w:line="252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7139A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/983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ad</w:t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6-401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5-9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12-057623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631 </w:t>
            </w:r>
            <w:r w:rsidRPr="007139A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7511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1-18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7-45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cf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84-27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baeb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90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ef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21</w:t>
            </w:r>
          </w:p>
        </w:tc>
      </w:tr>
      <w:tr w:rsidR="003633F5" w:rsidRPr="00B724D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6" w:after="0" w:line="250" w:lineRule="auto"/>
              <w:ind w:left="72" w:right="374"/>
              <w:jc w:val="both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29.09.2022 03.10.2022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Экскурсии, целевые прогулки,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иллюстраций,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видеофрагментов и других материалов о родном крае, труде людей;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139A4">
              <w:rPr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/01-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chto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takoe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rodina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3633F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06.10.2022 10.10.2022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описание изделий народных промыслов родного края и народов России;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https://iu.ru/video-lessons/bb93e80d-b200-4a8a-8d84-b8e1e6e2a173</w:t>
            </w:r>
          </w:p>
        </w:tc>
      </w:tr>
      <w:tr w:rsidR="003633F5">
        <w:trPr>
          <w:trHeight w:hRule="exact" w:val="1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социуме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«Правила поведения в учреждениях культуры — в театре, музее, библиотеке»;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5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https://iu.ru/video-lessons/62e6ee65-1e9d-4d80-ba35-5df9075b1768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https://iu.ru/video-lessons/c6df9193-eab4-4cf7-805c-697006e7d9cb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https://iu.ru/video-lessons/4b82cd31-c9e4-405c-94c1-4b275696695c</w:t>
            </w:r>
          </w:p>
        </w:tc>
      </w:tr>
    </w:tbl>
    <w:p w:rsidR="003633F5" w:rsidRDefault="003633F5">
      <w:pPr>
        <w:autoSpaceDE w:val="0"/>
        <w:autoSpaceDN w:val="0"/>
        <w:spacing w:after="0" w:line="14" w:lineRule="exact"/>
      </w:pPr>
    </w:p>
    <w:p w:rsidR="003633F5" w:rsidRDefault="003633F5">
      <w:pPr>
        <w:sectPr w:rsidR="003633F5">
          <w:pgSz w:w="16840" w:h="11900"/>
          <w:pgMar w:top="282" w:right="640" w:bottom="7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633F5" w:rsidRDefault="003633F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026"/>
        <w:gridCol w:w="528"/>
        <w:gridCol w:w="1104"/>
        <w:gridCol w:w="1142"/>
        <w:gridCol w:w="864"/>
        <w:gridCol w:w="2762"/>
        <w:gridCol w:w="1320"/>
        <w:gridCol w:w="4288"/>
      </w:tblGrid>
      <w:tr w:rsidR="003633F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материалом: рассматривание фото, репродукций на тему «Семья»;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«Что такое семья»;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https://iu.ru/video-lessons/37e05727-4c98-472b-97cf-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c0295e78882c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https://videouroki.net/video/19-kak-zhivyot-semya.html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https://uchebnik.mos.ru/material_view/atomic_objects/8562206?</w:t>
            </w:r>
          </w:p>
          <w:p w:rsidR="003633F5" w:rsidRDefault="007139A4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3633F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7139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и взаимопомощь в семье.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Совместный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труд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https://resh.edu.ru/subject/lesson/3632/start/122820/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https://uchebnik.mos.ru/material_view/atomic_objects/7429913?</w:t>
            </w:r>
          </w:p>
          <w:p w:rsidR="003633F5" w:rsidRDefault="007139A4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3633F5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адрес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27.10.2022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Дидактические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http://nachalka.info/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https://uchebnik.mos.ru/material_view/atomic_objects/7429754?</w:t>
            </w:r>
          </w:p>
          <w:p w:rsidR="003633F5" w:rsidRDefault="007139A4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3633F5">
        <w:trPr>
          <w:trHeight w:hRule="exact" w:val="348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3633F5"/>
        </w:tc>
      </w:tr>
      <w:tr w:rsidR="003633F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3633F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64" w:after="0" w:line="250" w:lineRule="auto"/>
              <w:ind w:left="72" w:right="288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и предметы, созданные человеком. Природные материалы. Бережное отношение к пред метам, вещам, уход за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07.11.2022 24.11.2022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«Почему люди должны оберегать и охранять природу»;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http://elementy.ru/email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https://iu.ru/video-lessons/cc4e18ce-0675-484a-8d10-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cf6fbb84344e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https://uchebnik.mos.ru/material_view/atomic_objects/9459837?</w:t>
            </w:r>
          </w:p>
          <w:p w:rsidR="003633F5" w:rsidRDefault="007139A4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3633F5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6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Неживая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живая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28.11.2022 01.12.2022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материалом: «Живая и неживая природа»;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https://uchebnik.mos.ru/material_view/atomic_objects/7491279?</w:t>
            </w:r>
          </w:p>
          <w:p w:rsidR="003633F5" w:rsidRDefault="007139A4">
            <w:pPr>
              <w:autoSpaceDE w:val="0"/>
              <w:autoSpaceDN w:val="0"/>
              <w:spacing w:before="20" w:after="0" w:line="247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https://iu.ru/video-lessons/0a12552a-3fc6-4aa0-8713-fa3369dc6234</w:t>
            </w:r>
          </w:p>
        </w:tc>
      </w:tr>
      <w:tr w:rsidR="003633F5" w:rsidRPr="00B724D2">
        <w:trPr>
          <w:trHeight w:hRule="exact" w:val="188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0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4" w:after="0" w:line="250" w:lineRule="auto"/>
              <w:ind w:left="72" w:right="288"/>
            </w:pPr>
            <w:r w:rsidRPr="007139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Погода и термометр. Наблюдение за погодой своего края.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изменения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4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05.12.2022 23.01.2023</w:t>
            </w:r>
          </w:p>
        </w:tc>
        <w:tc>
          <w:tcPr>
            <w:tcW w:w="27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4" w:after="0" w:line="245" w:lineRule="auto"/>
              <w:ind w:left="72" w:right="720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</w:t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теме«Измеряем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температуру»;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4" w:after="0" w:line="254" w:lineRule="auto"/>
              <w:ind w:left="72" w:right="144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139A4">
              <w:rPr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/43-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pochemu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idyot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dozhd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duet</w:t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veter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3633F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Взаимосвязи между человеком и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природой. Правила нравственного и безопасного поведения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26.01.2023 30.01.2023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«Почему люди должны оберегать и охранять природу»;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«Правила поведения в природе»;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https://uchebnik.mos.ru/material_view/atomic_objects/7637485?</w:t>
            </w:r>
          </w:p>
          <w:p w:rsidR="003633F5" w:rsidRDefault="007139A4">
            <w:pPr>
              <w:autoSpaceDE w:val="0"/>
              <w:autoSpaceDN w:val="0"/>
              <w:spacing w:before="20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https://uchebnik.mos.ru/material_view/atomic_objects/7432792?</w:t>
            </w:r>
          </w:p>
          <w:p w:rsidR="003633F5" w:rsidRDefault="007139A4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3633F5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66" w:after="0" w:line="252" w:lineRule="auto"/>
              <w:ind w:left="72" w:right="432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 ближайшего окружения (узнавание, называние, краткое описание).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Экскурсия;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внешнего вида деревьев, кустарников, трав;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http://plant.geoman.ru/</w:t>
            </w:r>
          </w:p>
        </w:tc>
      </w:tr>
      <w:tr w:rsidR="003633F5">
        <w:trPr>
          <w:trHeight w:hRule="exact" w:val="16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Лиственные и хвойные растения.</w:t>
            </w:r>
          </w:p>
          <w:p w:rsidR="003633F5" w:rsidRPr="007139A4" w:rsidRDefault="007139A4">
            <w:pPr>
              <w:autoSpaceDE w:val="0"/>
              <w:autoSpaceDN w:val="0"/>
              <w:spacing w:before="18" w:after="0" w:line="233" w:lineRule="auto"/>
              <w:jc w:val="center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Дикорастущие и культурные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06.02.2023 13.02.2023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внешнего вида деревьев, кустарников, трав;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названия по внешнему виду дерева;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материалом: деление растений на две группы — дикорастущие и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культурные;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http://forest.geoman.ru/</w:t>
            </w:r>
          </w:p>
        </w:tc>
      </w:tr>
    </w:tbl>
    <w:p w:rsidR="003633F5" w:rsidRDefault="003633F5">
      <w:pPr>
        <w:autoSpaceDE w:val="0"/>
        <w:autoSpaceDN w:val="0"/>
        <w:spacing w:after="0" w:line="14" w:lineRule="exact"/>
      </w:pPr>
    </w:p>
    <w:p w:rsidR="003633F5" w:rsidRDefault="003633F5">
      <w:pPr>
        <w:sectPr w:rsidR="003633F5">
          <w:pgSz w:w="16840" w:h="11900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633F5" w:rsidRDefault="003633F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026"/>
        <w:gridCol w:w="528"/>
        <w:gridCol w:w="1104"/>
        <w:gridCol w:w="1142"/>
        <w:gridCol w:w="864"/>
        <w:gridCol w:w="2762"/>
        <w:gridCol w:w="1320"/>
        <w:gridCol w:w="4288"/>
      </w:tblGrid>
      <w:tr w:rsidR="003633F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Части растения (называние, краткая характеристика значения для жизни растения): корень, стебель, лист,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цветок, плод, семя.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«Найдите у растений их части»;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и зарисовка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разнообразия частей растения: разные листья, разные цветки и плоды, разные корни (по выбору);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https://iu.ru/video-lessons/8109edd1-6631-4a13-8374-052a83838684</w:t>
            </w:r>
          </w:p>
        </w:tc>
      </w:tr>
      <w:tr w:rsidR="003633F5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«Учимся ухаживать за растениями уголка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природы»;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http://sad.zeleno.ru/?out=submit&amp;first</w:t>
            </w:r>
          </w:p>
        </w:tc>
      </w:tr>
      <w:tr w:rsidR="003633F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Игра-соревнование по теме «Кто больше назовёт насекомых (птиц, зверей…)»;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5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http://bird.geoman.ru/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http://fish.geoman.ru/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http://invertebrates.geoman.ru/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http://animal.geoman.ru/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https://iu.ru/video-lessons/bb301165-36be-4f7e-9dfd-af44a99792d4</w:t>
            </w:r>
          </w:p>
        </w:tc>
      </w:tr>
      <w:tr w:rsidR="003633F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06.03.2023 10.04.2023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Логическая задача: найди ошибку в иллюстрациях — какое животное попало в эту группу неправильно;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45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http://animal.geoman.ru/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http://cat-gallery.narod.ru/kids</w:t>
            </w:r>
          </w:p>
        </w:tc>
      </w:tr>
      <w:tr w:rsidR="003633F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Забота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питомцах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13.04.2023 17.04.2023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«Мой домашний питомец»;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45" w:lineRule="auto"/>
              <w:ind w:right="244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http://animal.geoman.ru/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http://www.apus.ru/site.xp</w:t>
            </w:r>
          </w:p>
        </w:tc>
      </w:tr>
      <w:tr w:rsidR="003633F5">
        <w:trPr>
          <w:trHeight w:hRule="exact" w:val="348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42</w:t>
            </w:r>
          </w:p>
        </w:tc>
        <w:tc>
          <w:tcPr>
            <w:tcW w:w="11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3633F5"/>
        </w:tc>
      </w:tr>
      <w:tr w:rsidR="003633F5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безопасной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3633F5">
        <w:trPr>
          <w:trHeight w:hRule="exact" w:val="111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0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4" w:after="0" w:line="250" w:lineRule="auto"/>
              <w:ind w:left="72" w:right="288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4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20.04.2023 01.05.2023</w:t>
            </w:r>
          </w:p>
        </w:tc>
        <w:tc>
          <w:tcPr>
            <w:tcW w:w="27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4" w:after="0" w:line="252" w:lineRule="auto"/>
              <w:ind w:left="72" w:right="432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«Что такое режим дня»: обсуждение режима дня первоклассника;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учителя: «Что такое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правильное питание»;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4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4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https://iu.ru/video-lessons/c960ef9f-5eb5-4199-8aab-74cda879504a</w:t>
            </w:r>
          </w:p>
        </w:tc>
      </w:tr>
      <w:tr w:rsidR="003633F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безопасности в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быту: пользование бытовыми электро приборами, газовыми плитами.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04.05.2023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о безопасном использовании электроприборов в быту;;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Правила использования газовых плит; 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https://iu.ru/video-lessons/c99a9aed-9121-4789-8a1a-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ed0347ae8466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https://uchebnik.mos.ru/material_view/atomic_objects/9722708?</w:t>
            </w:r>
          </w:p>
          <w:p w:rsidR="003633F5" w:rsidRDefault="007139A4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3633F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Дорога от дома до школы. Правила безопасного поведения пешехода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(дорожные знаки, дорожная разметка, дорожные сигналы).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08.05.2023 11.05.2023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о безопасном пути следования в школу и из школы. Знакомство с видами дорожных знаков;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дорожных сигналов;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дорожной разметки;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https://iu.ru/video-lessons/b25adbd9-6fd4-4bcc-927f-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3e031db6ec55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https://uchebnik.mos.ru/material_view/atomic_objects/10056430?</w:t>
            </w:r>
          </w:p>
          <w:p w:rsidR="003633F5" w:rsidRDefault="007139A4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3633F5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0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сети Интернет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(электронный дневник и электронные ресурсы школы) в условиях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контролируемого доступа в Интернет.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</w:t>
            </w:r>
          </w:p>
        </w:tc>
        <w:tc>
          <w:tcPr>
            <w:tcW w:w="27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занятие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кабинете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https://laste.arvutikaitse.ee/rus/html/etusivu.htm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https://uchebnik.mos.ru/material_view/atomic_objects/7543622?</w:t>
            </w:r>
          </w:p>
          <w:p w:rsidR="003633F5" w:rsidRDefault="007139A4">
            <w:pPr>
              <w:autoSpaceDE w:val="0"/>
              <w:autoSpaceDN w:val="0"/>
              <w:spacing w:before="20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3633F5">
        <w:trPr>
          <w:trHeight w:hRule="exact" w:val="348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3633F5"/>
        </w:tc>
      </w:tr>
      <w:tr w:rsidR="003633F5">
        <w:trPr>
          <w:trHeight w:hRule="exact" w:val="328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3633F5"/>
        </w:tc>
      </w:tr>
    </w:tbl>
    <w:p w:rsidR="003633F5" w:rsidRDefault="003633F5">
      <w:pPr>
        <w:autoSpaceDE w:val="0"/>
        <w:autoSpaceDN w:val="0"/>
        <w:spacing w:after="0" w:line="14" w:lineRule="exact"/>
      </w:pPr>
    </w:p>
    <w:p w:rsidR="003633F5" w:rsidRDefault="003633F5">
      <w:pPr>
        <w:sectPr w:rsidR="003633F5">
          <w:pgSz w:w="16840" w:h="11900"/>
          <w:pgMar w:top="284" w:right="640" w:bottom="5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633F5" w:rsidRDefault="003633F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494"/>
        <w:gridCol w:w="528"/>
        <w:gridCol w:w="1104"/>
        <w:gridCol w:w="1142"/>
        <w:gridCol w:w="9234"/>
      </w:tblGrid>
      <w:tr w:rsidR="003633F5">
        <w:trPr>
          <w:trHeight w:hRule="exact" w:val="520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Pr="007139A4" w:rsidRDefault="007139A4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3633F5"/>
        </w:tc>
      </w:tr>
    </w:tbl>
    <w:p w:rsidR="003633F5" w:rsidRDefault="003633F5">
      <w:pPr>
        <w:autoSpaceDE w:val="0"/>
        <w:autoSpaceDN w:val="0"/>
        <w:spacing w:after="0" w:line="14" w:lineRule="exact"/>
      </w:pPr>
    </w:p>
    <w:p w:rsidR="003633F5" w:rsidRDefault="003633F5">
      <w:pPr>
        <w:sectPr w:rsidR="003633F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633F5" w:rsidRDefault="003633F5">
      <w:pPr>
        <w:autoSpaceDE w:val="0"/>
        <w:autoSpaceDN w:val="0"/>
        <w:spacing w:after="78" w:line="220" w:lineRule="exact"/>
      </w:pPr>
    </w:p>
    <w:p w:rsidR="003633F5" w:rsidRDefault="007139A4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816"/>
        <w:gridCol w:w="2302"/>
        <w:gridCol w:w="748"/>
        <w:gridCol w:w="1620"/>
        <w:gridCol w:w="1668"/>
        <w:gridCol w:w="1164"/>
        <w:gridCol w:w="2234"/>
      </w:tblGrid>
      <w:tr w:rsidR="003633F5" w:rsidTr="00DE25A8">
        <w:trPr>
          <w:trHeight w:hRule="exact" w:val="492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36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3633F5" w:rsidTr="00DE25A8">
        <w:trPr>
          <w:trHeight w:hRule="exact" w:val="828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F5" w:rsidRDefault="003633F5"/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633F5" w:rsidRDefault="003633F5"/>
        </w:tc>
        <w:tc>
          <w:tcPr>
            <w:tcW w:w="7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3F5" w:rsidRDefault="007139A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F5" w:rsidRDefault="003633F5"/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F5" w:rsidRDefault="003633F5"/>
        </w:tc>
      </w:tr>
      <w:tr w:rsidR="007139A4" w:rsidRPr="00B724D2" w:rsidTr="00DE25A8">
        <w:trPr>
          <w:trHeight w:hRule="exact" w:val="183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62" w:lineRule="auto"/>
              <w:ind w:right="86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7139A4" w:rsidRDefault="007139A4" w:rsidP="007139A4">
            <w:pPr>
              <w:autoSpaceDE w:val="0"/>
              <w:autoSpaceDN w:val="0"/>
              <w:spacing w:before="98" w:after="0" w:line="262" w:lineRule="auto"/>
              <w:ind w:right="1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окружает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удивительн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</w:t>
            </w:r>
            <w:proofErr w:type="spellEnd"/>
          </w:p>
        </w:tc>
        <w:tc>
          <w:tcPr>
            <w:tcW w:w="74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DE25A8" w:rsidRDefault="00111B8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DE25A8">
              <w:rPr>
                <w:lang w:val="ru-RU"/>
              </w:rPr>
              <w:t>.09.22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139A4" w:rsidRPr="00B724D2" w:rsidTr="00DE25A8">
        <w:trPr>
          <w:trHeight w:hRule="exact" w:val="1838"/>
        </w:trPr>
        <w:tc>
          <w:tcPr>
            <w:tcW w:w="8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Давай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познакомимся</w:t>
            </w:r>
            <w:proofErr w:type="spellEnd"/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DE25A8" w:rsidRDefault="00111B80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DE25A8">
              <w:rPr>
                <w:lang w:val="ru-RU"/>
              </w:rPr>
              <w:t>.09.22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>
            <w:pPr>
              <w:autoSpaceDE w:val="0"/>
              <w:autoSpaceDN w:val="0"/>
              <w:spacing w:before="100" w:after="0" w:line="281" w:lineRule="auto"/>
              <w:ind w:left="72" w:right="432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139A4" w:rsidRPr="00B724D2" w:rsidTr="00DE25A8">
        <w:trPr>
          <w:trHeight w:hRule="exact" w:val="183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Мы – школьники. Правила поведения в школе.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DE25A8" w:rsidRDefault="00111B80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DE25A8">
              <w:rPr>
                <w:lang w:val="ru-RU"/>
              </w:rPr>
              <w:t>.09.22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139A4" w:rsidRPr="00B724D2" w:rsidTr="00DE25A8">
        <w:trPr>
          <w:trHeight w:hRule="exact" w:val="183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Сентябрь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месяц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осени</w:t>
            </w:r>
            <w:proofErr w:type="spellEnd"/>
          </w:p>
        </w:tc>
        <w:tc>
          <w:tcPr>
            <w:tcW w:w="7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B2743B" w:rsidRDefault="00111B80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B2743B">
              <w:rPr>
                <w:lang w:val="ru-RU"/>
              </w:rPr>
              <w:t>.09.22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139A4" w:rsidRPr="00B724D2" w:rsidTr="00DE25A8">
        <w:trPr>
          <w:trHeight w:hRule="exact" w:val="1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подарила</w:t>
            </w:r>
            <w:proofErr w:type="spellEnd"/>
          </w:p>
        </w:tc>
        <w:tc>
          <w:tcPr>
            <w:tcW w:w="7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E81E57" w:rsidRDefault="00E81E57">
            <w:pPr>
              <w:rPr>
                <w:lang w:val="ru-RU"/>
              </w:rPr>
            </w:pPr>
            <w:r>
              <w:rPr>
                <w:lang w:val="ru-RU"/>
              </w:rPr>
              <w:t>19.09.22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139A4" w:rsidTr="00DE25A8">
        <w:trPr>
          <w:trHeight w:hRule="exact" w:val="15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Грибная пора.</w:t>
            </w:r>
          </w:p>
          <w:p w:rsidR="007139A4" w:rsidRPr="007139A4" w:rsidRDefault="007139A4" w:rsidP="007139A4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 №1«Родная природа»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1D481B" w:rsidRDefault="001D481B">
            <w:pPr>
              <w:rPr>
                <w:lang w:val="ru-RU"/>
              </w:rPr>
            </w:pPr>
            <w:r>
              <w:rPr>
                <w:lang w:val="ru-RU"/>
              </w:rPr>
              <w:t>21.09.22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9A4" w:rsidRPr="00B724D2" w:rsidTr="00DE25A8">
        <w:trPr>
          <w:trHeight w:hRule="exact" w:val="183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7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490765" w:rsidRDefault="00490765">
            <w:pPr>
              <w:rPr>
                <w:lang w:val="ru-RU"/>
              </w:rPr>
            </w:pPr>
            <w:r>
              <w:rPr>
                <w:lang w:val="ru-RU"/>
              </w:rPr>
              <w:t>26.09.22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139A4" w:rsidRPr="00B724D2" w:rsidTr="00DE25A8">
        <w:trPr>
          <w:trHeight w:hRule="exact" w:val="18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>
            <w:pPr>
              <w:rPr>
                <w:lang w:val="ru-RU"/>
              </w:rPr>
            </w:pPr>
            <w:r>
              <w:rPr>
                <w:lang w:val="ru-RU"/>
              </w:rPr>
              <w:t>Любимые занятия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E61EE2" w:rsidRDefault="00E61EE2">
            <w:pPr>
              <w:rPr>
                <w:lang w:val="ru-RU"/>
              </w:rPr>
            </w:pPr>
            <w:r>
              <w:rPr>
                <w:lang w:val="ru-RU"/>
              </w:rPr>
              <w:t>28.09.22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3633F5" w:rsidRPr="007139A4" w:rsidRDefault="003633F5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816"/>
        <w:gridCol w:w="2316"/>
        <w:gridCol w:w="734"/>
        <w:gridCol w:w="1620"/>
        <w:gridCol w:w="1668"/>
        <w:gridCol w:w="1164"/>
        <w:gridCol w:w="2234"/>
      </w:tblGrid>
      <w:tr w:rsidR="007139A4" w:rsidRPr="00B724D2" w:rsidTr="007139A4">
        <w:trPr>
          <w:trHeight w:hRule="exact" w:val="183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из зерна булка получилась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8503C1" w:rsidRDefault="008503C1" w:rsidP="007139A4">
            <w:pPr>
              <w:rPr>
                <w:lang w:val="ru-RU"/>
              </w:rPr>
            </w:pPr>
            <w:r>
              <w:rPr>
                <w:lang w:val="ru-RU"/>
              </w:rPr>
              <w:t>3.10.22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139A4" w:rsidTr="007139A4">
        <w:trPr>
          <w:trHeight w:hRule="exact" w:val="24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/>
              <w:ind w:left="72" w:right="288"/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домашние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животные Проверочная работа №2 «Семья.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людей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CC0EF4" w:rsidRDefault="00CC0EF4" w:rsidP="007139A4">
            <w:pPr>
              <w:rPr>
                <w:lang w:val="ru-RU"/>
              </w:rPr>
            </w:pPr>
            <w:r>
              <w:rPr>
                <w:lang w:val="ru-RU"/>
              </w:rPr>
              <w:t>5.10.22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9A4" w:rsidRPr="00B724D2" w:rsidTr="007139A4">
        <w:trPr>
          <w:trHeight w:hRule="exact" w:val="1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Октябрь уж наступил. Птицы осенью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39667E" w:rsidRDefault="0039667E" w:rsidP="007139A4">
            <w:pPr>
              <w:rPr>
                <w:lang w:val="ru-RU"/>
              </w:rPr>
            </w:pPr>
            <w:r>
              <w:rPr>
                <w:lang w:val="ru-RU"/>
              </w:rPr>
              <w:t>10.10.22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139A4" w:rsidRPr="00B724D2" w:rsidTr="007139A4">
        <w:trPr>
          <w:trHeight w:hRule="exact" w:val="183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FD47D8" w:rsidRDefault="00FD47D8" w:rsidP="007139A4">
            <w:pPr>
              <w:rPr>
                <w:lang w:val="ru-RU"/>
              </w:rPr>
            </w:pPr>
            <w:r>
              <w:rPr>
                <w:lang w:val="ru-RU"/>
              </w:rPr>
              <w:t>12.10.22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139A4" w:rsidRPr="00B724D2" w:rsidTr="007139A4">
        <w:trPr>
          <w:trHeight w:hRule="exact" w:val="183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Где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живёшь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8D626E" w:rsidRDefault="008D626E" w:rsidP="007139A4">
            <w:pPr>
              <w:rPr>
                <w:lang w:val="ru-RU"/>
              </w:rPr>
            </w:pPr>
            <w:r>
              <w:rPr>
                <w:lang w:val="ru-RU"/>
              </w:rPr>
              <w:t>17.10.22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139A4" w:rsidTr="007139A4">
        <w:trPr>
          <w:trHeight w:hRule="exact" w:val="22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100" w:after="0"/>
              <w:ind w:left="72" w:right="576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на дорогах Проверочная работа №3 « Наша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Родина»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3E755D" w:rsidRDefault="003E755D" w:rsidP="007139A4">
            <w:pPr>
              <w:rPr>
                <w:lang w:val="ru-RU"/>
              </w:rPr>
            </w:pPr>
            <w:r>
              <w:rPr>
                <w:lang w:val="ru-RU"/>
              </w:rPr>
              <w:t>19.10.22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9A4" w:rsidRPr="00B724D2" w:rsidTr="007139A4">
        <w:trPr>
          <w:trHeight w:hRule="exact" w:val="1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вещи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D49CF" w:rsidRDefault="007D49CF" w:rsidP="007139A4">
            <w:pPr>
              <w:rPr>
                <w:lang w:val="ru-RU"/>
              </w:rPr>
            </w:pPr>
            <w:r>
              <w:rPr>
                <w:lang w:val="ru-RU"/>
              </w:rPr>
              <w:t>24.10.22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139A4" w:rsidTr="007139A4">
        <w:trPr>
          <w:trHeight w:hRule="exact" w:val="17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16.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Кто работает ночью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 №4«Труд людей»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4E2491" w:rsidRDefault="004E2491" w:rsidP="007139A4">
            <w:pPr>
              <w:rPr>
                <w:lang w:val="ru-RU"/>
              </w:rPr>
            </w:pPr>
            <w:r>
              <w:rPr>
                <w:lang w:val="ru-RU"/>
              </w:rPr>
              <w:t>26.10.22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9A4" w:rsidRPr="00B724D2" w:rsidTr="007139A4">
        <w:trPr>
          <w:trHeight w:hRule="exact" w:val="183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помощники-органы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чувств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A36868" w:rsidRDefault="00A36868" w:rsidP="007139A4">
            <w:pPr>
              <w:rPr>
                <w:lang w:val="ru-RU"/>
              </w:rPr>
            </w:pPr>
            <w:r>
              <w:rPr>
                <w:lang w:val="ru-RU"/>
              </w:rPr>
              <w:t>7.11.22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139A4" w:rsidRPr="00B724D2" w:rsidTr="007139A4">
        <w:trPr>
          <w:trHeight w:hRule="exact" w:val="18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гигиены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C305CC" w:rsidRDefault="003734E2" w:rsidP="007139A4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C305CC">
              <w:rPr>
                <w:lang w:val="ru-RU"/>
              </w:rPr>
              <w:t>.11.22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139A4" w:rsidRPr="00B724D2" w:rsidTr="007139A4">
        <w:trPr>
          <w:trHeight w:hRule="exact" w:val="18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режиме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дня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D3805" w:rsidRDefault="003734E2" w:rsidP="007139A4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7D3805">
              <w:rPr>
                <w:lang w:val="ru-RU"/>
              </w:rPr>
              <w:t>.11.22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листа»;</w:t>
            </w:r>
          </w:p>
        </w:tc>
      </w:tr>
      <w:tr w:rsidR="007139A4" w:rsidTr="007139A4">
        <w:trPr>
          <w:trHeight w:hRule="exact" w:val="18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71" w:lineRule="auto"/>
              <w:ind w:left="72" w:right="394"/>
              <w:jc w:val="both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 в спортивном зале Проверочная работа №5«Твоё здоровье»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192DD9" w:rsidRDefault="003734E2" w:rsidP="007139A4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192DD9">
              <w:rPr>
                <w:lang w:val="ru-RU"/>
              </w:rPr>
              <w:t>.11.22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контроль;</w:t>
            </w:r>
          </w:p>
        </w:tc>
      </w:tr>
      <w:tr w:rsidR="007139A4" w:rsidRPr="00B724D2" w:rsidTr="007139A4">
        <w:trPr>
          <w:trHeight w:hRule="exact" w:val="18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Ноябрь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зиме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брат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3734E2" w:rsidRDefault="003734E2" w:rsidP="007139A4">
            <w:pPr>
              <w:rPr>
                <w:lang w:val="ru-RU"/>
              </w:rPr>
            </w:pPr>
            <w:r>
              <w:rPr>
                <w:lang w:val="ru-RU"/>
              </w:rPr>
              <w:t>21.11.22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листа»;</w:t>
            </w:r>
          </w:p>
        </w:tc>
      </w:tr>
      <w:tr w:rsidR="007139A4" w:rsidRPr="00B724D2" w:rsidTr="007139A4">
        <w:trPr>
          <w:trHeight w:hRule="exact" w:val="18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Ноябрь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зиме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брат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59028D" w:rsidRDefault="0059028D" w:rsidP="007139A4">
            <w:pPr>
              <w:rPr>
                <w:lang w:val="ru-RU"/>
              </w:rPr>
            </w:pPr>
            <w:r>
              <w:rPr>
                <w:lang w:val="ru-RU"/>
              </w:rPr>
              <w:t>23.11.22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листа»;</w:t>
            </w:r>
          </w:p>
        </w:tc>
      </w:tr>
      <w:tr w:rsidR="007139A4" w:rsidRPr="00B724D2" w:rsidTr="007139A4">
        <w:trPr>
          <w:trHeight w:hRule="exact" w:val="18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6E4035" w:rsidRDefault="006E4035" w:rsidP="007139A4">
            <w:pPr>
              <w:rPr>
                <w:lang w:val="ru-RU"/>
              </w:rPr>
            </w:pPr>
            <w:r>
              <w:rPr>
                <w:lang w:val="ru-RU"/>
              </w:rPr>
              <w:t>28.11.22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листа»;</w:t>
            </w:r>
          </w:p>
        </w:tc>
      </w:tr>
      <w:tr w:rsidR="007139A4" w:rsidRPr="00B724D2" w:rsidTr="007139A4">
        <w:trPr>
          <w:trHeight w:hRule="exact" w:val="18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24.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Звери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млекопитающие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210B18" w:rsidRDefault="00210B18" w:rsidP="007139A4">
            <w:pPr>
              <w:rPr>
                <w:lang w:val="ru-RU"/>
              </w:rPr>
            </w:pPr>
            <w:r>
              <w:rPr>
                <w:lang w:val="ru-RU"/>
              </w:rPr>
              <w:t>30.11.22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листа»;</w:t>
            </w:r>
          </w:p>
        </w:tc>
      </w:tr>
      <w:tr w:rsidR="007139A4" w:rsidRPr="00B724D2" w:rsidTr="007139A4">
        <w:trPr>
          <w:trHeight w:hRule="exact" w:val="18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мы знаем о птицах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ED0B94" w:rsidRDefault="00ED0B94" w:rsidP="007139A4">
            <w:pPr>
              <w:rPr>
                <w:lang w:val="ru-RU"/>
              </w:rPr>
            </w:pPr>
            <w:r>
              <w:rPr>
                <w:lang w:val="ru-RU"/>
              </w:rPr>
              <w:t>12.12.22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листа»;</w:t>
            </w:r>
          </w:p>
        </w:tc>
      </w:tr>
      <w:tr w:rsidR="007139A4" w:rsidTr="007139A4">
        <w:trPr>
          <w:trHeight w:hRule="exact" w:val="9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F37671" w:rsidRDefault="00F37671" w:rsidP="007139A4">
            <w:pPr>
              <w:rPr>
                <w:lang w:val="ru-RU"/>
              </w:rPr>
            </w:pPr>
            <w:r>
              <w:rPr>
                <w:lang w:val="ru-RU"/>
              </w:rPr>
              <w:t>14.12.22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контроль;</w:t>
            </w:r>
          </w:p>
        </w:tc>
      </w:tr>
      <w:tr w:rsidR="007139A4" w:rsidRPr="00B724D2" w:rsidTr="007139A4">
        <w:trPr>
          <w:trHeight w:hRule="exact" w:val="18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Дом, в котором мы живём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B5754B" w:rsidRDefault="00B5754B" w:rsidP="007139A4">
            <w:pPr>
              <w:rPr>
                <w:lang w:val="ru-RU"/>
              </w:rPr>
            </w:pPr>
            <w:r>
              <w:rPr>
                <w:lang w:val="ru-RU"/>
              </w:rPr>
              <w:t>19.12.22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листа»;</w:t>
            </w:r>
          </w:p>
        </w:tc>
      </w:tr>
      <w:tr w:rsidR="007139A4" w:rsidRPr="00B724D2" w:rsidTr="007139A4">
        <w:trPr>
          <w:trHeight w:hRule="exact" w:val="18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трудятся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122519" w:rsidRDefault="00122519" w:rsidP="007139A4">
            <w:pPr>
              <w:rPr>
                <w:lang w:val="ru-RU"/>
              </w:rPr>
            </w:pPr>
            <w:r>
              <w:rPr>
                <w:lang w:val="ru-RU"/>
              </w:rPr>
              <w:t>21.12.22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листа»;</w:t>
            </w:r>
          </w:p>
        </w:tc>
      </w:tr>
      <w:tr w:rsidR="007139A4" w:rsidTr="007139A4">
        <w:trPr>
          <w:trHeight w:hRule="exact" w:val="18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Зачем люди трудятся? Проверочная работа №6«Труд людей»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FF7861" w:rsidRDefault="00FF7861" w:rsidP="007139A4">
            <w:pPr>
              <w:rPr>
                <w:lang w:val="ru-RU"/>
              </w:rPr>
            </w:pPr>
            <w:r>
              <w:rPr>
                <w:lang w:val="ru-RU"/>
              </w:rPr>
              <w:t>26.12.22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контроль;</w:t>
            </w:r>
          </w:p>
        </w:tc>
      </w:tr>
      <w:tr w:rsidR="007139A4" w:rsidRPr="00B724D2" w:rsidTr="007139A4">
        <w:trPr>
          <w:trHeight w:hRule="exact" w:val="18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декабре, в декабре все деревья в серебре…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FF7861" w:rsidRDefault="00FF7861" w:rsidP="007139A4">
            <w:pPr>
              <w:rPr>
                <w:lang w:val="ru-RU"/>
              </w:rPr>
            </w:pPr>
            <w:r>
              <w:rPr>
                <w:lang w:val="ru-RU"/>
              </w:rPr>
              <w:t>28.12.22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листа»;</w:t>
            </w:r>
          </w:p>
        </w:tc>
      </w:tr>
      <w:tr w:rsidR="007139A4" w:rsidTr="007139A4">
        <w:trPr>
          <w:trHeight w:hRule="exact" w:val="18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бывает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0A7C84" w:rsidRDefault="000A7C84" w:rsidP="007139A4">
            <w:pPr>
              <w:rPr>
                <w:lang w:val="ru-RU"/>
              </w:rPr>
            </w:pPr>
            <w:r>
              <w:rPr>
                <w:lang w:val="ru-RU"/>
              </w:rPr>
              <w:t>11.01.23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7139A4" w:rsidRPr="00B724D2" w:rsidTr="007139A4">
        <w:trPr>
          <w:trHeight w:hRule="exact" w:val="18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наступающим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Новым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B80703" w:rsidRDefault="00B80703" w:rsidP="007139A4">
            <w:pPr>
              <w:rPr>
                <w:lang w:val="ru-RU"/>
              </w:rPr>
            </w:pPr>
            <w:r>
              <w:rPr>
                <w:lang w:val="ru-RU"/>
              </w:rPr>
              <w:t>16.01.23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листа»;</w:t>
            </w:r>
          </w:p>
        </w:tc>
      </w:tr>
      <w:tr w:rsidR="007139A4" w:rsidRPr="00B724D2" w:rsidTr="007139A4">
        <w:trPr>
          <w:trHeight w:hRule="exact" w:val="18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33.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B80703" w:rsidRDefault="00D655F7" w:rsidP="007139A4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B80703">
              <w:rPr>
                <w:lang w:val="ru-RU"/>
              </w:rPr>
              <w:t>.01.23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листа»;</w:t>
            </w:r>
          </w:p>
        </w:tc>
      </w:tr>
      <w:tr w:rsidR="007139A4" w:rsidTr="007139A4">
        <w:trPr>
          <w:trHeight w:hRule="exact" w:val="7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Идём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гости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E87115" w:rsidRDefault="00D655F7" w:rsidP="007139A4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E87115">
              <w:rPr>
                <w:lang w:val="ru-RU"/>
              </w:rPr>
              <w:t>.01.23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7139A4" w:rsidRPr="00B724D2" w:rsidTr="007139A4">
        <w:trPr>
          <w:trHeight w:hRule="exact" w:val="18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Январь – году начало, зиме- середина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491EA1" w:rsidRDefault="00D655F7" w:rsidP="007139A4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491EA1">
              <w:rPr>
                <w:lang w:val="ru-RU"/>
              </w:rPr>
              <w:t>.01.23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листа»;</w:t>
            </w:r>
          </w:p>
        </w:tc>
      </w:tr>
      <w:tr w:rsidR="007139A4" w:rsidRPr="00B724D2" w:rsidTr="007139A4">
        <w:trPr>
          <w:trHeight w:hRule="exact" w:val="18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Январь – году начало, зиме- середина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491EA1" w:rsidRDefault="00D655F7" w:rsidP="007139A4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B85942">
              <w:rPr>
                <w:lang w:val="ru-RU"/>
              </w:rPr>
              <w:t>.01.23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листа»;</w:t>
            </w:r>
          </w:p>
        </w:tc>
      </w:tr>
      <w:tr w:rsidR="007139A4" w:rsidRPr="00B724D2" w:rsidTr="007139A4">
        <w:trPr>
          <w:trHeight w:hRule="exact" w:val="18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Хвойные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деревья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B85942" w:rsidRDefault="00D655F7" w:rsidP="007139A4">
            <w:pPr>
              <w:rPr>
                <w:lang w:val="ru-RU"/>
              </w:rPr>
            </w:pPr>
            <w:r>
              <w:rPr>
                <w:lang w:val="ru-RU"/>
              </w:rPr>
              <w:t>1.02</w:t>
            </w:r>
            <w:r w:rsidR="00B85942">
              <w:rPr>
                <w:lang w:val="ru-RU"/>
              </w:rPr>
              <w:t>.23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листа»;</w:t>
            </w:r>
          </w:p>
        </w:tc>
      </w:tr>
      <w:tr w:rsidR="007139A4" w:rsidTr="007139A4">
        <w:trPr>
          <w:trHeight w:hRule="exact" w:val="9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птиц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зимой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B85942" w:rsidRDefault="00D655F7" w:rsidP="007139A4">
            <w:pPr>
              <w:rPr>
                <w:lang w:val="ru-RU"/>
              </w:rPr>
            </w:pPr>
            <w:r>
              <w:rPr>
                <w:lang w:val="ru-RU"/>
              </w:rPr>
              <w:t>6.02</w:t>
            </w:r>
            <w:r w:rsidR="00B85942">
              <w:rPr>
                <w:lang w:val="ru-RU"/>
              </w:rPr>
              <w:t>.23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7139A4" w:rsidTr="007139A4">
        <w:trPr>
          <w:trHeight w:hRule="exact" w:val="18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Жизнь птиц </w:t>
            </w:r>
            <w:r w:rsidRPr="007139A4">
              <w:rPr>
                <w:lang w:val="ru-RU"/>
              </w:rPr>
              <w:br/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зимой</w:t>
            </w:r>
            <w:r w:rsidR="007544C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</w:t>
            </w:r>
            <w:r w:rsidR="007544C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№7 «Жизнь животных и птиц зимой»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544C4" w:rsidRDefault="00D655F7" w:rsidP="007139A4">
            <w:pPr>
              <w:rPr>
                <w:lang w:val="ru-RU"/>
              </w:rPr>
            </w:pPr>
            <w:r>
              <w:rPr>
                <w:lang w:val="ru-RU"/>
              </w:rPr>
              <w:t>8.02</w:t>
            </w:r>
            <w:r w:rsidR="007544C4">
              <w:rPr>
                <w:lang w:val="ru-RU"/>
              </w:rPr>
              <w:t>.23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контроль;</w:t>
            </w:r>
          </w:p>
        </w:tc>
      </w:tr>
      <w:tr w:rsidR="007139A4" w:rsidRPr="00B724D2" w:rsidTr="007139A4">
        <w:trPr>
          <w:trHeight w:hRule="exact" w:val="18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966717" w:rsidRDefault="00966717" w:rsidP="007139A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655F7">
              <w:rPr>
                <w:lang w:val="ru-RU"/>
              </w:rPr>
              <w:t>3</w:t>
            </w:r>
            <w:r>
              <w:rPr>
                <w:lang w:val="ru-RU"/>
              </w:rPr>
              <w:t>.02.23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листа»;</w:t>
            </w:r>
          </w:p>
        </w:tc>
      </w:tr>
      <w:tr w:rsidR="007139A4" w:rsidRPr="00B724D2" w:rsidTr="007139A4">
        <w:trPr>
          <w:trHeight w:hRule="exact" w:val="18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CA4CBB" w:rsidRDefault="00D655F7" w:rsidP="007139A4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CA4CBB">
              <w:rPr>
                <w:lang w:val="ru-RU"/>
              </w:rPr>
              <w:t>.02.23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листа»;</w:t>
            </w:r>
          </w:p>
        </w:tc>
      </w:tr>
      <w:tr w:rsidR="007139A4" w:rsidRPr="00B724D2" w:rsidTr="007139A4">
        <w:trPr>
          <w:trHeight w:hRule="exact" w:val="18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Богата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BA0A5C" w:rsidRDefault="00D655F7" w:rsidP="007139A4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BA0A5C">
              <w:rPr>
                <w:lang w:val="ru-RU"/>
              </w:rPr>
              <w:t>.02.23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листа»;</w:t>
            </w:r>
          </w:p>
        </w:tc>
      </w:tr>
      <w:tr w:rsidR="007139A4" w:rsidRPr="00B724D2" w:rsidTr="007139A4">
        <w:trPr>
          <w:trHeight w:hRule="exact" w:val="18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43.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A856EC" w:rsidRDefault="00D655F7" w:rsidP="007139A4">
            <w:pPr>
              <w:rPr>
                <w:lang w:val="ru-RU"/>
              </w:rPr>
            </w:pPr>
            <w:r>
              <w:rPr>
                <w:lang w:val="ru-RU"/>
              </w:rPr>
              <w:t>1.03</w:t>
            </w:r>
            <w:r w:rsidR="00A856EC">
              <w:rPr>
                <w:lang w:val="ru-RU"/>
              </w:rPr>
              <w:t>.23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листа»;</w:t>
            </w:r>
          </w:p>
        </w:tc>
      </w:tr>
      <w:tr w:rsidR="007139A4" w:rsidTr="007139A4">
        <w:trPr>
          <w:trHeight w:hRule="exact" w:val="89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россияне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AE32DE" w:rsidRDefault="00D655F7" w:rsidP="007139A4">
            <w:pPr>
              <w:rPr>
                <w:lang w:val="ru-RU"/>
              </w:rPr>
            </w:pPr>
            <w:r>
              <w:rPr>
                <w:lang w:val="ru-RU"/>
              </w:rPr>
              <w:t>6.03</w:t>
            </w:r>
            <w:r w:rsidR="00AE32DE">
              <w:rPr>
                <w:lang w:val="ru-RU"/>
              </w:rPr>
              <w:t>.23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7139A4" w:rsidRPr="00B724D2" w:rsidTr="007139A4">
        <w:trPr>
          <w:trHeight w:hRule="exact" w:val="18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Февраль – месяц метелей и вьюг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F42CE6" w:rsidRDefault="00D655F7" w:rsidP="007139A4">
            <w:pPr>
              <w:rPr>
                <w:lang w:val="ru-RU"/>
              </w:rPr>
            </w:pPr>
            <w:r>
              <w:rPr>
                <w:lang w:val="ru-RU"/>
              </w:rPr>
              <w:t>13.03</w:t>
            </w:r>
            <w:r w:rsidR="00F42CE6">
              <w:rPr>
                <w:lang w:val="ru-RU"/>
              </w:rPr>
              <w:t>.23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листа»;</w:t>
            </w:r>
          </w:p>
        </w:tc>
      </w:tr>
      <w:tr w:rsidR="007139A4" w:rsidRPr="00B724D2" w:rsidTr="007139A4">
        <w:trPr>
          <w:trHeight w:hRule="exact" w:val="18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Звери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млекопитающие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DF4123" w:rsidRDefault="00DF4123" w:rsidP="007139A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655F7">
              <w:rPr>
                <w:lang w:val="ru-RU"/>
              </w:rPr>
              <w:t>5</w:t>
            </w:r>
            <w:r>
              <w:rPr>
                <w:lang w:val="ru-RU"/>
              </w:rPr>
              <w:t>.03.23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листа»;</w:t>
            </w:r>
          </w:p>
        </w:tc>
      </w:tr>
      <w:tr w:rsidR="007139A4" w:rsidRPr="00B724D2" w:rsidTr="007139A4">
        <w:trPr>
          <w:trHeight w:hRule="exact" w:val="18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питаются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звери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AF1006" w:rsidRDefault="00D655F7" w:rsidP="007139A4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F1006">
              <w:rPr>
                <w:lang w:val="ru-RU"/>
              </w:rPr>
              <w:t>.03.23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листа»;</w:t>
            </w:r>
          </w:p>
        </w:tc>
      </w:tr>
      <w:tr w:rsidR="007139A4" w:rsidTr="007139A4">
        <w:trPr>
          <w:trHeight w:hRule="exact" w:val="10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уголок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153ABF" w:rsidRDefault="00D655F7" w:rsidP="007139A4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153ABF">
              <w:rPr>
                <w:lang w:val="ru-RU"/>
              </w:rPr>
              <w:t>.03.23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7139A4" w:rsidTr="007544C4">
        <w:trPr>
          <w:trHeight w:hRule="exact" w:val="241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 уголок природы. Растения Проверочная работа №8 «Природа России»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D66A8F" w:rsidRDefault="00FA57F7" w:rsidP="007139A4">
            <w:pPr>
              <w:rPr>
                <w:lang w:val="ru-RU"/>
              </w:rPr>
            </w:pPr>
            <w:r>
              <w:rPr>
                <w:lang w:val="ru-RU"/>
              </w:rPr>
              <w:t>03.04.23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контроль;</w:t>
            </w:r>
          </w:p>
        </w:tc>
      </w:tr>
      <w:tr w:rsidR="007139A4" w:rsidRPr="00B724D2" w:rsidTr="007139A4">
        <w:trPr>
          <w:trHeight w:hRule="exact" w:val="18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граждане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D66A8F" w:rsidRDefault="00A54C6D" w:rsidP="007139A4">
            <w:pPr>
              <w:rPr>
                <w:lang w:val="ru-RU"/>
              </w:rPr>
            </w:pPr>
            <w:r>
              <w:rPr>
                <w:lang w:val="ru-RU"/>
              </w:rPr>
              <w:t>5.04.23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листа»;</w:t>
            </w:r>
          </w:p>
        </w:tc>
      </w:tr>
      <w:tr w:rsidR="007139A4" w:rsidRPr="00B724D2" w:rsidTr="007139A4">
        <w:trPr>
          <w:trHeight w:hRule="exact" w:val="18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поведения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156DB6" w:rsidRDefault="008F5B23" w:rsidP="007139A4">
            <w:pPr>
              <w:rPr>
                <w:lang w:val="ru-RU"/>
              </w:rPr>
            </w:pPr>
            <w:r>
              <w:rPr>
                <w:lang w:val="ru-RU"/>
              </w:rPr>
              <w:t>10.04.23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листа»;</w:t>
            </w:r>
          </w:p>
        </w:tc>
      </w:tr>
      <w:tr w:rsidR="007139A4" w:rsidRPr="00B724D2" w:rsidTr="007139A4">
        <w:trPr>
          <w:trHeight w:hRule="exact" w:val="18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52.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23февраля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защитника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Отечества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EB6B04" w:rsidRDefault="00EB6B04" w:rsidP="007139A4">
            <w:pPr>
              <w:rPr>
                <w:lang w:val="ru-RU"/>
              </w:rPr>
            </w:pPr>
            <w:r>
              <w:rPr>
                <w:lang w:val="ru-RU"/>
              </w:rPr>
              <w:t>12.04.23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листа»;</w:t>
            </w:r>
          </w:p>
        </w:tc>
      </w:tr>
      <w:tr w:rsidR="007139A4" w:rsidRPr="00B724D2" w:rsidTr="007139A4">
        <w:trPr>
          <w:trHeight w:hRule="exact" w:val="18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марта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всех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женщин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6273F7" w:rsidRDefault="006273F7" w:rsidP="007139A4">
            <w:pPr>
              <w:rPr>
                <w:lang w:val="ru-RU"/>
              </w:rPr>
            </w:pPr>
            <w:r>
              <w:rPr>
                <w:lang w:val="ru-RU"/>
              </w:rPr>
              <w:t>17.04.23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листа»;</w:t>
            </w:r>
          </w:p>
        </w:tc>
      </w:tr>
      <w:tr w:rsidR="007139A4" w:rsidRPr="00B724D2" w:rsidTr="007139A4">
        <w:trPr>
          <w:trHeight w:hRule="exact" w:val="18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капельник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DD6328" w:rsidRDefault="00DD6328" w:rsidP="007139A4">
            <w:pPr>
              <w:rPr>
                <w:lang w:val="ru-RU"/>
              </w:rPr>
            </w:pPr>
            <w:r>
              <w:rPr>
                <w:lang w:val="ru-RU"/>
              </w:rPr>
              <w:t>19.04.23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листа»;</w:t>
            </w:r>
          </w:p>
        </w:tc>
      </w:tr>
      <w:tr w:rsidR="007139A4" w:rsidTr="003725B9">
        <w:trPr>
          <w:trHeight w:hRule="exact" w:val="222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Pr="00235281" w:rsidRDefault="007139A4" w:rsidP="007139A4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23528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Март - капельник </w:t>
            </w:r>
            <w:r w:rsidRPr="00235281">
              <w:rPr>
                <w:lang w:val="ru-RU"/>
              </w:rPr>
              <w:br/>
            </w:r>
            <w:r w:rsidRPr="0023528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 №9«Весенние изменения в природе»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BF1688" w:rsidRDefault="00BF1688" w:rsidP="007139A4">
            <w:pPr>
              <w:rPr>
                <w:lang w:val="ru-RU"/>
              </w:rPr>
            </w:pPr>
            <w:r>
              <w:rPr>
                <w:lang w:val="ru-RU"/>
              </w:rPr>
              <w:t>24.04.23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  <w:tr w:rsidR="007139A4" w:rsidTr="007139A4">
        <w:trPr>
          <w:trHeight w:hRule="exact" w:val="13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Pr="00235281" w:rsidRDefault="007139A4" w:rsidP="007139A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23528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Если хочешь быть </w:t>
            </w:r>
            <w:r w:rsidRPr="00235281">
              <w:rPr>
                <w:lang w:val="ru-RU"/>
              </w:rPr>
              <w:br/>
            </w:r>
            <w:r w:rsidRPr="0023528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здоровым, закаляйся!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4D1022" w:rsidRDefault="00B724D2" w:rsidP="007139A4">
            <w:pPr>
              <w:rPr>
                <w:lang w:val="ru-RU"/>
              </w:rPr>
            </w:pPr>
            <w:r>
              <w:rPr>
                <w:lang w:val="ru-RU"/>
              </w:rPr>
              <w:t>24.04</w:t>
            </w:r>
            <w:r w:rsidR="004D1022">
              <w:rPr>
                <w:lang w:val="ru-RU"/>
              </w:rPr>
              <w:t>.23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7139A4" w:rsidTr="008F5B23">
        <w:trPr>
          <w:trHeight w:hRule="exact" w:val="21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Pr="00235281" w:rsidRDefault="007139A4" w:rsidP="007139A4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3528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Здоровая пища. Какое </w:t>
            </w:r>
            <w:r w:rsidRPr="00235281">
              <w:rPr>
                <w:lang w:val="ru-RU"/>
              </w:rPr>
              <w:br/>
            </w:r>
            <w:r w:rsidRPr="0023528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бывает настроение </w:t>
            </w:r>
            <w:r w:rsidRPr="00235281">
              <w:rPr>
                <w:lang w:val="ru-RU"/>
              </w:rPr>
              <w:br/>
            </w:r>
            <w:r w:rsidRPr="0023528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 №10 «Как сохранить здоровье»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FE25FC" w:rsidRDefault="00B724D2" w:rsidP="007139A4">
            <w:pPr>
              <w:rPr>
                <w:lang w:val="ru-RU"/>
              </w:rPr>
            </w:pPr>
            <w:r>
              <w:rPr>
                <w:lang w:val="ru-RU"/>
              </w:rPr>
              <w:t>26.04</w:t>
            </w:r>
            <w:r w:rsidR="00FE25FC">
              <w:rPr>
                <w:lang w:val="ru-RU"/>
              </w:rPr>
              <w:t>.23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  <w:tr w:rsidR="007139A4" w:rsidRPr="00B724D2" w:rsidTr="007139A4">
        <w:trPr>
          <w:trHeight w:hRule="exact" w:val="18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Апрель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водолей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DF5BBB" w:rsidRDefault="00B724D2" w:rsidP="007139A4">
            <w:pPr>
              <w:rPr>
                <w:lang w:val="ru-RU"/>
              </w:rPr>
            </w:pPr>
            <w:r>
              <w:rPr>
                <w:lang w:val="ru-RU"/>
              </w:rPr>
              <w:t>26.04</w:t>
            </w:r>
            <w:r w:rsidR="00DF5BBB">
              <w:rPr>
                <w:lang w:val="ru-RU"/>
              </w:rPr>
              <w:t>.23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листа»;</w:t>
            </w:r>
          </w:p>
        </w:tc>
      </w:tr>
      <w:tr w:rsidR="007139A4" w:rsidRPr="00B724D2" w:rsidTr="007139A4">
        <w:trPr>
          <w:trHeight w:hRule="exact" w:val="18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насекомых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весной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E5A91" w:rsidRDefault="00B724D2" w:rsidP="007139A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E5A91">
              <w:rPr>
                <w:lang w:val="ru-RU"/>
              </w:rPr>
              <w:t>.05.23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листа»;</w:t>
            </w:r>
          </w:p>
        </w:tc>
      </w:tr>
      <w:tr w:rsidR="007139A4" w:rsidRPr="00B724D2" w:rsidTr="007139A4">
        <w:trPr>
          <w:trHeight w:hRule="exact" w:val="18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60.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Pr="00235281" w:rsidRDefault="007139A4" w:rsidP="007139A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3528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Весенние работы. Кто работает на транспорте.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C12237" w:rsidRDefault="00B724D2" w:rsidP="007139A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12237">
              <w:rPr>
                <w:lang w:val="ru-RU"/>
              </w:rPr>
              <w:t>.05.23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листа»;</w:t>
            </w:r>
          </w:p>
        </w:tc>
      </w:tr>
      <w:tr w:rsidR="007139A4" w:rsidTr="007139A4">
        <w:trPr>
          <w:trHeight w:hRule="exact" w:val="18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Pr="00235281" w:rsidRDefault="007139A4" w:rsidP="007139A4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3528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День космонавтики </w:t>
            </w:r>
            <w:r w:rsidRPr="00235281">
              <w:rPr>
                <w:lang w:val="ru-RU"/>
              </w:rPr>
              <w:br/>
            </w:r>
            <w:r w:rsidRPr="0023528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 №11«Труд людей, работающих на транспорте»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B724D2" w:rsidRDefault="00B724D2" w:rsidP="007139A4">
            <w:pPr>
              <w:rPr>
                <w:lang w:val="ru-RU"/>
              </w:rPr>
            </w:pPr>
            <w:r>
              <w:rPr>
                <w:lang w:val="ru-RU"/>
              </w:rPr>
              <w:t>10.05.23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  <w:tr w:rsidR="007139A4" w:rsidRPr="00B724D2" w:rsidTr="007139A4">
        <w:trPr>
          <w:trHeight w:hRule="exact" w:val="18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весну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завершает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B724D2" w:rsidRDefault="00B724D2" w:rsidP="007139A4">
            <w:pPr>
              <w:rPr>
                <w:lang w:val="ru-RU"/>
              </w:rPr>
            </w:pPr>
            <w:r>
              <w:rPr>
                <w:lang w:val="ru-RU"/>
              </w:rPr>
              <w:t>10.05.23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листа»;</w:t>
            </w:r>
          </w:p>
        </w:tc>
      </w:tr>
      <w:tr w:rsidR="007139A4" w:rsidTr="007139A4">
        <w:trPr>
          <w:trHeight w:hRule="exact" w:val="13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Pr="00235281" w:rsidRDefault="007139A4" w:rsidP="007139A4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3528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Жизнь земноводных </w:t>
            </w:r>
            <w:r w:rsidRPr="00235281">
              <w:rPr>
                <w:lang w:val="ru-RU"/>
              </w:rPr>
              <w:br/>
            </w:r>
            <w:r w:rsidRPr="0023528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весной. Животное – живое существо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B724D2" w:rsidRDefault="00B724D2" w:rsidP="007139A4">
            <w:pPr>
              <w:rPr>
                <w:lang w:val="ru-RU"/>
              </w:rPr>
            </w:pPr>
            <w:r>
              <w:rPr>
                <w:lang w:val="ru-RU"/>
              </w:rPr>
              <w:t>15.05.23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7139A4" w:rsidRPr="00B724D2" w:rsidTr="007139A4">
        <w:trPr>
          <w:trHeight w:hRule="exact" w:val="18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нужны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все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B724D2" w:rsidRDefault="00B724D2" w:rsidP="007139A4">
            <w:pPr>
              <w:rPr>
                <w:lang w:val="ru-RU"/>
              </w:rPr>
            </w:pPr>
            <w:r>
              <w:rPr>
                <w:lang w:val="ru-RU"/>
              </w:rPr>
              <w:t>15.05.23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листа»;</w:t>
            </w:r>
          </w:p>
        </w:tc>
      </w:tr>
      <w:tr w:rsidR="007139A4" w:rsidTr="007139A4">
        <w:trPr>
          <w:trHeight w:hRule="exact" w:val="7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B724D2" w:rsidRDefault="00B724D2" w:rsidP="007139A4">
            <w:pPr>
              <w:rPr>
                <w:lang w:val="ru-RU"/>
              </w:rPr>
            </w:pPr>
            <w:r>
              <w:rPr>
                <w:lang w:val="ru-RU"/>
              </w:rPr>
              <w:t>17.05.23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  <w:tr w:rsidR="007139A4" w:rsidRPr="00B724D2" w:rsidTr="007139A4">
        <w:trPr>
          <w:trHeight w:hRule="exact" w:val="18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пешеход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Скоро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!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B724D2" w:rsidRDefault="00B724D2" w:rsidP="007139A4">
            <w:pPr>
              <w:rPr>
                <w:lang w:val="ru-RU"/>
              </w:rPr>
            </w:pPr>
            <w:r>
              <w:rPr>
                <w:lang w:val="ru-RU"/>
              </w:rPr>
              <w:t>22.05.23</w:t>
            </w:r>
            <w:bookmarkStart w:id="0" w:name="_GoBack"/>
            <w:bookmarkEnd w:id="0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proofErr w:type="spell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листа»;</w:t>
            </w:r>
          </w:p>
        </w:tc>
      </w:tr>
      <w:tr w:rsidR="007139A4" w:rsidTr="007139A4">
        <w:trPr>
          <w:trHeight w:hRule="exact" w:val="810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9A4" w:rsidRPr="007139A4" w:rsidRDefault="007139A4" w:rsidP="007139A4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7139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9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9A4" w:rsidRDefault="007139A4" w:rsidP="007139A4"/>
        </w:tc>
      </w:tr>
    </w:tbl>
    <w:p w:rsidR="003633F5" w:rsidRPr="007139A4" w:rsidRDefault="003633F5">
      <w:pPr>
        <w:rPr>
          <w:lang w:val="ru-RU"/>
        </w:rPr>
        <w:sectPr w:rsidR="003633F5" w:rsidRPr="007139A4">
          <w:pgSz w:w="11900" w:h="16840"/>
          <w:pgMar w:top="298" w:right="650" w:bottom="3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33F5" w:rsidRPr="007139A4" w:rsidRDefault="003633F5">
      <w:pPr>
        <w:autoSpaceDE w:val="0"/>
        <w:autoSpaceDN w:val="0"/>
        <w:spacing w:after="66" w:line="220" w:lineRule="exact"/>
        <w:rPr>
          <w:lang w:val="ru-RU"/>
        </w:rPr>
      </w:pPr>
    </w:p>
    <w:p w:rsidR="003633F5" w:rsidRPr="007139A4" w:rsidRDefault="003633F5">
      <w:pPr>
        <w:autoSpaceDE w:val="0"/>
        <w:autoSpaceDN w:val="0"/>
        <w:spacing w:after="0" w:line="14" w:lineRule="exact"/>
        <w:rPr>
          <w:lang w:val="ru-RU"/>
        </w:rPr>
      </w:pPr>
    </w:p>
    <w:p w:rsidR="003633F5" w:rsidRDefault="003633F5">
      <w:pPr>
        <w:autoSpaceDE w:val="0"/>
        <w:autoSpaceDN w:val="0"/>
        <w:spacing w:after="78" w:line="220" w:lineRule="exact"/>
      </w:pPr>
    </w:p>
    <w:p w:rsidR="003633F5" w:rsidRPr="007139A4" w:rsidRDefault="007139A4">
      <w:pPr>
        <w:autoSpaceDE w:val="0"/>
        <w:autoSpaceDN w:val="0"/>
        <w:spacing w:after="0" w:line="230" w:lineRule="auto"/>
        <w:rPr>
          <w:lang w:val="ru-RU"/>
        </w:rPr>
      </w:pPr>
      <w:r w:rsidRPr="007139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3633F5" w:rsidRPr="007139A4" w:rsidRDefault="007139A4">
      <w:pPr>
        <w:autoSpaceDE w:val="0"/>
        <w:autoSpaceDN w:val="0"/>
        <w:spacing w:before="346" w:after="0" w:line="230" w:lineRule="auto"/>
        <w:rPr>
          <w:lang w:val="ru-RU"/>
        </w:rPr>
      </w:pPr>
      <w:r w:rsidRPr="007139A4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3633F5" w:rsidRPr="007139A4" w:rsidRDefault="007139A4">
      <w:pPr>
        <w:autoSpaceDE w:val="0"/>
        <w:autoSpaceDN w:val="0"/>
        <w:spacing w:before="166" w:after="0"/>
        <w:ind w:right="288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(в 2 частях), 1 класс /Виноградова Н.Ф., Общество с ограниченной </w:t>
      </w:r>
      <w:r w:rsidRPr="007139A4">
        <w:rPr>
          <w:lang w:val="ru-RU"/>
        </w:rPr>
        <w:br/>
      </w: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ответственностью «Издательский центр ВЕНТАНА-ГРАФ»; Акционерное общество «Издательство Просвещение</w:t>
      </w:r>
      <w:proofErr w:type="gramStart"/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».; </w:t>
      </w:r>
      <w:r w:rsidRPr="007139A4">
        <w:rPr>
          <w:lang w:val="ru-RU"/>
        </w:rPr>
        <w:br/>
      </w:r>
      <w:proofErr w:type="gramEnd"/>
    </w:p>
    <w:p w:rsidR="003633F5" w:rsidRPr="007139A4" w:rsidRDefault="007139A4">
      <w:pPr>
        <w:autoSpaceDE w:val="0"/>
        <w:autoSpaceDN w:val="0"/>
        <w:spacing w:before="262" w:after="0" w:line="230" w:lineRule="auto"/>
        <w:rPr>
          <w:lang w:val="ru-RU"/>
        </w:rPr>
      </w:pPr>
      <w:r w:rsidRPr="007139A4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633F5" w:rsidRPr="007139A4" w:rsidRDefault="007139A4">
      <w:pPr>
        <w:autoSpaceDE w:val="0"/>
        <w:autoSpaceDN w:val="0"/>
        <w:spacing w:before="166" w:after="0" w:line="230" w:lineRule="auto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Н.Ф. Виноградова. Окружающий мир. 1-2 классы. Методическое пособие</w:t>
      </w:r>
    </w:p>
    <w:p w:rsidR="003633F5" w:rsidRPr="007139A4" w:rsidRDefault="007139A4">
      <w:pPr>
        <w:autoSpaceDE w:val="0"/>
        <w:autoSpaceDN w:val="0"/>
        <w:spacing w:before="264" w:after="0" w:line="230" w:lineRule="auto"/>
        <w:rPr>
          <w:lang w:val="ru-RU"/>
        </w:rPr>
      </w:pPr>
      <w:r w:rsidRPr="007139A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633F5" w:rsidRPr="007139A4" w:rsidRDefault="007139A4">
      <w:pPr>
        <w:autoSpaceDE w:val="0"/>
        <w:autoSpaceDN w:val="0"/>
        <w:spacing w:before="168" w:after="0" w:line="262" w:lineRule="auto"/>
        <w:ind w:right="489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videouroki</w:t>
      </w:r>
      <w:proofErr w:type="spellEnd"/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okruzhayushchiy</w:t>
      </w:r>
      <w:proofErr w:type="spellEnd"/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mir</w:t>
      </w:r>
      <w:proofErr w:type="spellEnd"/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/1-</w:t>
      </w:r>
      <w:r>
        <w:rPr>
          <w:rFonts w:ascii="Times New Roman" w:eastAsia="Times New Roman" w:hAnsi="Times New Roman"/>
          <w:color w:val="000000"/>
          <w:sz w:val="24"/>
        </w:rPr>
        <w:t>class</w:t>
      </w: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?</w:t>
      </w:r>
    </w:p>
    <w:p w:rsidR="003633F5" w:rsidRDefault="007139A4">
      <w:pPr>
        <w:autoSpaceDE w:val="0"/>
        <w:autoSpaceDN w:val="0"/>
        <w:spacing w:before="70" w:after="0" w:line="262" w:lineRule="auto"/>
        <w:ind w:right="2448"/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types=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atomic_objects&amp;subject_ids=3196&amp;logical_type_ids=54&amp;class_level_ids=1 https://resh.edu.ru/subject/43/1/</w:t>
      </w:r>
    </w:p>
    <w:p w:rsidR="003633F5" w:rsidRDefault="003633F5">
      <w:pPr>
        <w:sectPr w:rsidR="003633F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33F5" w:rsidRDefault="003633F5">
      <w:pPr>
        <w:autoSpaceDE w:val="0"/>
        <w:autoSpaceDN w:val="0"/>
        <w:spacing w:after="78" w:line="220" w:lineRule="exact"/>
      </w:pPr>
    </w:p>
    <w:p w:rsidR="003633F5" w:rsidRPr="007139A4" w:rsidRDefault="007139A4">
      <w:pPr>
        <w:autoSpaceDE w:val="0"/>
        <w:autoSpaceDN w:val="0"/>
        <w:spacing w:after="0" w:line="230" w:lineRule="auto"/>
        <w:rPr>
          <w:lang w:val="ru-RU"/>
        </w:rPr>
      </w:pPr>
      <w:r w:rsidRPr="007139A4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3633F5" w:rsidRPr="007139A4" w:rsidRDefault="007139A4">
      <w:pPr>
        <w:autoSpaceDE w:val="0"/>
        <w:autoSpaceDN w:val="0"/>
        <w:spacing w:before="346" w:after="0" w:line="230" w:lineRule="auto"/>
        <w:rPr>
          <w:lang w:val="ru-RU"/>
        </w:rPr>
      </w:pPr>
      <w:r w:rsidRPr="007139A4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3633F5" w:rsidRPr="007139A4" w:rsidRDefault="007139A4">
      <w:pPr>
        <w:autoSpaceDE w:val="0"/>
        <w:autoSpaceDN w:val="0"/>
        <w:spacing w:before="166" w:after="0" w:line="283" w:lineRule="auto"/>
        <w:ind w:right="4896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 </w:t>
      </w:r>
      <w:r w:rsidRPr="007139A4">
        <w:rPr>
          <w:lang w:val="ru-RU"/>
        </w:rPr>
        <w:br/>
      </w: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</w:t>
      </w:r>
      <w:r w:rsidRPr="007139A4">
        <w:rPr>
          <w:lang w:val="ru-RU"/>
        </w:rPr>
        <w:br/>
      </w: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 </w:t>
      </w:r>
      <w:r w:rsidRPr="007139A4">
        <w:rPr>
          <w:lang w:val="ru-RU"/>
        </w:rPr>
        <w:br/>
      </w: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Принтер </w:t>
      </w:r>
      <w:r w:rsidRPr="007139A4">
        <w:rPr>
          <w:lang w:val="ru-RU"/>
        </w:rPr>
        <w:br/>
      </w: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учебных плакатов "Окружающий мир 1 класс" Коллекция полезных ископаемых </w:t>
      </w:r>
      <w:r w:rsidRPr="007139A4">
        <w:rPr>
          <w:lang w:val="ru-RU"/>
        </w:rPr>
        <w:br/>
      </w: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Гербарий</w:t>
      </w:r>
    </w:p>
    <w:p w:rsidR="003633F5" w:rsidRPr="007139A4" w:rsidRDefault="007139A4">
      <w:pPr>
        <w:autoSpaceDE w:val="0"/>
        <w:autoSpaceDN w:val="0"/>
        <w:spacing w:before="264" w:after="0" w:line="262" w:lineRule="auto"/>
        <w:ind w:right="720"/>
        <w:rPr>
          <w:lang w:val="ru-RU"/>
        </w:rPr>
      </w:pPr>
      <w:r w:rsidRPr="007139A4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3633F5" w:rsidRPr="007139A4" w:rsidRDefault="007139A4">
      <w:pPr>
        <w:autoSpaceDE w:val="0"/>
        <w:autoSpaceDN w:val="0"/>
        <w:spacing w:before="166" w:after="0" w:line="283" w:lineRule="auto"/>
        <w:ind w:right="6912"/>
        <w:rPr>
          <w:lang w:val="ru-RU"/>
        </w:rPr>
      </w:pP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Термометр </w:t>
      </w:r>
      <w:r w:rsidRPr="007139A4">
        <w:rPr>
          <w:lang w:val="ru-RU"/>
        </w:rPr>
        <w:br/>
      </w: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Гербарий </w:t>
      </w:r>
      <w:r w:rsidRPr="007139A4">
        <w:rPr>
          <w:lang w:val="ru-RU"/>
        </w:rPr>
        <w:br/>
      </w: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Коллекция природных ископаемых </w:t>
      </w:r>
      <w:r w:rsidRPr="007139A4">
        <w:rPr>
          <w:lang w:val="ru-RU"/>
        </w:rPr>
        <w:br/>
      </w: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</w:t>
      </w:r>
      <w:r w:rsidRPr="007139A4">
        <w:rPr>
          <w:lang w:val="ru-RU"/>
        </w:rPr>
        <w:br/>
      </w: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 </w:t>
      </w:r>
      <w:r w:rsidRPr="007139A4">
        <w:rPr>
          <w:lang w:val="ru-RU"/>
        </w:rPr>
        <w:br/>
      </w: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 </w:t>
      </w:r>
      <w:r w:rsidRPr="007139A4">
        <w:rPr>
          <w:lang w:val="ru-RU"/>
        </w:rPr>
        <w:br/>
      </w:r>
      <w:r w:rsidRPr="007139A4">
        <w:rPr>
          <w:rFonts w:ascii="Times New Roman" w:eastAsia="Times New Roman" w:hAnsi="Times New Roman"/>
          <w:color w:val="000000"/>
          <w:sz w:val="24"/>
          <w:lang w:val="ru-RU"/>
        </w:rPr>
        <w:t>Принтер</w:t>
      </w:r>
    </w:p>
    <w:p w:rsidR="003633F5" w:rsidRPr="007139A4" w:rsidRDefault="003633F5">
      <w:pPr>
        <w:rPr>
          <w:lang w:val="ru-RU"/>
        </w:rPr>
        <w:sectPr w:rsidR="003633F5" w:rsidRPr="007139A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139A4" w:rsidRPr="007139A4" w:rsidRDefault="007139A4">
      <w:pPr>
        <w:rPr>
          <w:lang w:val="ru-RU"/>
        </w:rPr>
      </w:pPr>
    </w:p>
    <w:sectPr w:rsidR="007139A4" w:rsidRPr="007139A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A7C84"/>
    <w:rsid w:val="00111B80"/>
    <w:rsid w:val="00122519"/>
    <w:rsid w:val="0015074B"/>
    <w:rsid w:val="00153ABF"/>
    <w:rsid w:val="00156DB6"/>
    <w:rsid w:val="00192DD9"/>
    <w:rsid w:val="001D481B"/>
    <w:rsid w:val="00210B18"/>
    <w:rsid w:val="0029639D"/>
    <w:rsid w:val="002C0A54"/>
    <w:rsid w:val="00326F90"/>
    <w:rsid w:val="003633F5"/>
    <w:rsid w:val="003725B9"/>
    <w:rsid w:val="003734E2"/>
    <w:rsid w:val="0039667E"/>
    <w:rsid w:val="003E755D"/>
    <w:rsid w:val="004672F4"/>
    <w:rsid w:val="00490765"/>
    <w:rsid w:val="00491EA1"/>
    <w:rsid w:val="004D1022"/>
    <w:rsid w:val="004E2491"/>
    <w:rsid w:val="0059028D"/>
    <w:rsid w:val="005B5AE2"/>
    <w:rsid w:val="005C57D4"/>
    <w:rsid w:val="006273F7"/>
    <w:rsid w:val="006E4035"/>
    <w:rsid w:val="007139A4"/>
    <w:rsid w:val="007544C4"/>
    <w:rsid w:val="007D3805"/>
    <w:rsid w:val="007D49CF"/>
    <w:rsid w:val="007E5A91"/>
    <w:rsid w:val="008503C1"/>
    <w:rsid w:val="00882578"/>
    <w:rsid w:val="008D626E"/>
    <w:rsid w:val="008F49B4"/>
    <w:rsid w:val="008F5B23"/>
    <w:rsid w:val="00966717"/>
    <w:rsid w:val="00A36868"/>
    <w:rsid w:val="00A54C6D"/>
    <w:rsid w:val="00A856EC"/>
    <w:rsid w:val="00AA1D8D"/>
    <w:rsid w:val="00AE32DE"/>
    <w:rsid w:val="00AF1006"/>
    <w:rsid w:val="00B2743B"/>
    <w:rsid w:val="00B47730"/>
    <w:rsid w:val="00B5754B"/>
    <w:rsid w:val="00B724D2"/>
    <w:rsid w:val="00B80703"/>
    <w:rsid w:val="00B85942"/>
    <w:rsid w:val="00BA0A5C"/>
    <w:rsid w:val="00BF1688"/>
    <w:rsid w:val="00C11E0C"/>
    <w:rsid w:val="00C12237"/>
    <w:rsid w:val="00C305CC"/>
    <w:rsid w:val="00C56153"/>
    <w:rsid w:val="00C74978"/>
    <w:rsid w:val="00CA4CBB"/>
    <w:rsid w:val="00CB0664"/>
    <w:rsid w:val="00CC0EF4"/>
    <w:rsid w:val="00D528AF"/>
    <w:rsid w:val="00D655F7"/>
    <w:rsid w:val="00D66A8F"/>
    <w:rsid w:val="00DD6328"/>
    <w:rsid w:val="00DE25A8"/>
    <w:rsid w:val="00DF4123"/>
    <w:rsid w:val="00DF5BBB"/>
    <w:rsid w:val="00E61EE2"/>
    <w:rsid w:val="00E81E57"/>
    <w:rsid w:val="00E87115"/>
    <w:rsid w:val="00EB6B04"/>
    <w:rsid w:val="00ED0B94"/>
    <w:rsid w:val="00F37671"/>
    <w:rsid w:val="00F42CE6"/>
    <w:rsid w:val="00FA57F7"/>
    <w:rsid w:val="00FC693F"/>
    <w:rsid w:val="00FD47D8"/>
    <w:rsid w:val="00FE25FC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217B75-A9B1-4387-BE2B-DAF92FFD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85558</TotalTime>
  <Pages>25</Pages>
  <Words>5680</Words>
  <Characters>32377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37982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63</cp:revision>
  <dcterms:created xsi:type="dcterms:W3CDTF">2013-12-23T22:15:00Z</dcterms:created>
  <dcterms:modified xsi:type="dcterms:W3CDTF">2023-05-29T07:29:00Z</dcterms:modified>
  <cp:category/>
</cp:coreProperties>
</file>