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23" w:rsidRDefault="001B6D23">
      <w:pPr>
        <w:autoSpaceDE w:val="0"/>
        <w:autoSpaceDN w:val="0"/>
        <w:spacing w:after="78" w:line="220" w:lineRule="exact"/>
      </w:pPr>
    </w:p>
    <w:p w:rsidR="001B6D23" w:rsidRPr="005B48A8" w:rsidRDefault="005B48A8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B6D23" w:rsidRPr="005B48A8" w:rsidRDefault="005B48A8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1B6D23" w:rsidRPr="005B48A8" w:rsidRDefault="005B48A8">
      <w:pPr>
        <w:autoSpaceDE w:val="0"/>
        <w:autoSpaceDN w:val="0"/>
        <w:spacing w:before="670" w:after="0" w:line="230" w:lineRule="auto"/>
        <w:ind w:left="1422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Управление образования Администрации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Угличского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1B6D23" w:rsidRPr="005B48A8" w:rsidRDefault="005B48A8">
      <w:pPr>
        <w:autoSpaceDE w:val="0"/>
        <w:autoSpaceDN w:val="0"/>
        <w:spacing w:before="2156" w:after="0" w:line="245" w:lineRule="auto"/>
        <w:ind w:left="6332" w:right="864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5B48A8">
        <w:rPr>
          <w:lang w:val="ru-RU"/>
        </w:rPr>
        <w:br/>
      </w:r>
      <w:r w:rsidRPr="005B48A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МОУ СОШ №3</w:t>
      </w:r>
    </w:p>
    <w:p w:rsidR="001B6D23" w:rsidRPr="005B48A8" w:rsidRDefault="005B48A8">
      <w:pPr>
        <w:autoSpaceDE w:val="0"/>
        <w:autoSpaceDN w:val="0"/>
        <w:spacing w:before="182" w:after="0" w:line="230" w:lineRule="auto"/>
        <w:ind w:right="384"/>
        <w:jc w:val="right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5B48A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Стрельцова</w:t>
      </w:r>
      <w:proofErr w:type="spellEnd"/>
      <w:r w:rsidRPr="005B48A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С.В.</w:t>
      </w:r>
    </w:p>
    <w:p w:rsidR="001B6D23" w:rsidRPr="005B48A8" w:rsidRDefault="005B48A8">
      <w:pPr>
        <w:autoSpaceDE w:val="0"/>
        <w:autoSpaceDN w:val="0"/>
        <w:spacing w:before="182" w:after="0" w:line="230" w:lineRule="auto"/>
        <w:ind w:right="2374"/>
        <w:jc w:val="right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1B6D23" w:rsidRPr="005B48A8" w:rsidRDefault="005B48A8">
      <w:pPr>
        <w:autoSpaceDE w:val="0"/>
        <w:autoSpaceDN w:val="0"/>
        <w:spacing w:before="182" w:after="0" w:line="230" w:lineRule="auto"/>
        <w:ind w:right="2498"/>
        <w:jc w:val="right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""    </w:t>
      </w:r>
      <w:proofErr w:type="gramStart"/>
      <w:r w:rsidRPr="005B48A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г</w:t>
      </w:r>
      <w:proofErr w:type="gramEnd"/>
      <w:r w:rsidRPr="005B48A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</w:t>
      </w:r>
    </w:p>
    <w:p w:rsidR="001B6D23" w:rsidRPr="005B48A8" w:rsidRDefault="005B48A8">
      <w:pPr>
        <w:autoSpaceDE w:val="0"/>
        <w:autoSpaceDN w:val="0"/>
        <w:spacing w:before="1038" w:after="0" w:line="262" w:lineRule="auto"/>
        <w:ind w:left="3024" w:right="3600"/>
        <w:jc w:val="center"/>
        <w:rPr>
          <w:lang w:val="ru-RU"/>
        </w:rPr>
      </w:pP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5B48A8">
        <w:rPr>
          <w:lang w:val="ru-RU"/>
        </w:rPr>
        <w:br/>
      </w: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2727309)</w:t>
      </w:r>
    </w:p>
    <w:p w:rsidR="001B6D23" w:rsidRPr="005B48A8" w:rsidRDefault="005B48A8">
      <w:pPr>
        <w:autoSpaceDE w:val="0"/>
        <w:autoSpaceDN w:val="0"/>
        <w:spacing w:before="166" w:after="0" w:line="262" w:lineRule="auto"/>
        <w:ind w:left="3312" w:right="3744"/>
        <w:jc w:val="center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5B48A8">
        <w:rPr>
          <w:lang w:val="ru-RU"/>
        </w:rPr>
        <w:br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</w:t>
      </w:r>
    </w:p>
    <w:p w:rsidR="001B6D23" w:rsidRPr="005B48A8" w:rsidRDefault="005B48A8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5B48A8">
        <w:rPr>
          <w:lang w:val="ru-RU"/>
        </w:rPr>
        <w:br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1B6D23" w:rsidRPr="005B48A8" w:rsidRDefault="005B48A8">
      <w:pPr>
        <w:autoSpaceDE w:val="0"/>
        <w:autoSpaceDN w:val="0"/>
        <w:spacing w:before="2112" w:after="0" w:line="262" w:lineRule="auto"/>
        <w:ind w:left="6740" w:hanging="1524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Воронкова Анна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Евгениевна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B48A8">
        <w:rPr>
          <w:lang w:val="ru-RU"/>
        </w:rPr>
        <w:br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1B6D23" w:rsidRPr="005B48A8" w:rsidRDefault="005B48A8">
      <w:pPr>
        <w:autoSpaceDE w:val="0"/>
        <w:autoSpaceDN w:val="0"/>
        <w:spacing w:before="2830" w:after="0" w:line="230" w:lineRule="auto"/>
        <w:ind w:right="4424"/>
        <w:jc w:val="right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Углич 2022</w:t>
      </w:r>
    </w:p>
    <w:p w:rsidR="001B6D23" w:rsidRPr="005B48A8" w:rsidRDefault="001B6D23">
      <w:pPr>
        <w:rPr>
          <w:lang w:val="ru-RU"/>
        </w:rPr>
        <w:sectPr w:rsidR="001B6D23" w:rsidRPr="005B48A8">
          <w:pgSz w:w="11900" w:h="16840"/>
          <w:pgMar w:top="298" w:right="880" w:bottom="402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1B6D23" w:rsidRPr="005B48A8" w:rsidRDefault="001B6D23">
      <w:pPr>
        <w:autoSpaceDE w:val="0"/>
        <w:autoSpaceDN w:val="0"/>
        <w:spacing w:after="78" w:line="220" w:lineRule="exact"/>
        <w:rPr>
          <w:lang w:val="ru-RU"/>
        </w:rPr>
      </w:pPr>
    </w:p>
    <w:p w:rsidR="001B6D23" w:rsidRPr="005B48A8" w:rsidRDefault="005B48A8">
      <w:pPr>
        <w:autoSpaceDE w:val="0"/>
        <w:autoSpaceDN w:val="0"/>
        <w:spacing w:after="0" w:line="230" w:lineRule="auto"/>
        <w:rPr>
          <w:lang w:val="ru-RU"/>
        </w:rPr>
      </w:pP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B6D23" w:rsidRPr="005B48A8" w:rsidRDefault="005B48A8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5B48A8">
        <w:rPr>
          <w:lang w:val="ru-RU"/>
        </w:rPr>
        <w:br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5B48A8">
        <w:rPr>
          <w:lang w:val="ru-RU"/>
        </w:rPr>
        <w:br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  <w:proofErr w:type="gramEnd"/>
    </w:p>
    <w:p w:rsidR="001B6D23" w:rsidRPr="005B48A8" w:rsidRDefault="005B48A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1B6D23" w:rsidRPr="005B48A8" w:rsidRDefault="005B48A8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1B6D23" w:rsidRPr="005B48A8" w:rsidRDefault="005B48A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1B6D23" w:rsidRPr="005B48A8" w:rsidRDefault="005B48A8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5B48A8">
        <w:rPr>
          <w:lang w:val="ru-RU"/>
        </w:rPr>
        <w:br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1B6D23" w:rsidRPr="005B48A8" w:rsidRDefault="005B48A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1B6D23" w:rsidRPr="005B48A8" w:rsidRDefault="005B48A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1B6D23" w:rsidRPr="005B48A8" w:rsidRDefault="005B48A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1B6D23" w:rsidRPr="005B48A8" w:rsidRDefault="001B6D23">
      <w:pPr>
        <w:rPr>
          <w:lang w:val="ru-RU"/>
        </w:rPr>
        <w:sectPr w:rsidR="001B6D23" w:rsidRPr="005B48A8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6D23" w:rsidRPr="005B48A8" w:rsidRDefault="001B6D23">
      <w:pPr>
        <w:autoSpaceDE w:val="0"/>
        <w:autoSpaceDN w:val="0"/>
        <w:spacing w:after="78" w:line="220" w:lineRule="exact"/>
        <w:rPr>
          <w:lang w:val="ru-RU"/>
        </w:rPr>
      </w:pPr>
    </w:p>
    <w:p w:rsidR="001B6D23" w:rsidRPr="005B48A8" w:rsidRDefault="005B48A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1B6D23" w:rsidRPr="005B48A8" w:rsidRDefault="005B48A8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5B48A8">
        <w:rPr>
          <w:lang w:val="ru-RU"/>
        </w:rPr>
        <w:br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5B48A8">
        <w:rPr>
          <w:lang w:val="ru-RU"/>
        </w:rPr>
        <w:br/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итературное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1B6D23" w:rsidRPr="005B48A8" w:rsidRDefault="005B48A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1B6D23" w:rsidRPr="005B48A8" w:rsidRDefault="005B48A8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1B6D23" w:rsidRPr="005B48A8" w:rsidRDefault="005B48A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1B6D23" w:rsidRPr="005B48A8" w:rsidRDefault="005B48A8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1B6D23" w:rsidRPr="005B48A8" w:rsidRDefault="005B48A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1B6D23" w:rsidRPr="005B48A8" w:rsidRDefault="005B48A8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proofErr w:type="gram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5B48A8">
        <w:rPr>
          <w:lang w:val="ru-RU"/>
        </w:rPr>
        <w:br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5B48A8">
        <w:rPr>
          <w:lang w:val="ru-RU"/>
        </w:rPr>
        <w:br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5B48A8">
        <w:rPr>
          <w:lang w:val="ru-RU"/>
        </w:rPr>
        <w:br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  <w:proofErr w:type="gramEnd"/>
    </w:p>
    <w:p w:rsidR="001B6D23" w:rsidRPr="005B48A8" w:rsidRDefault="005B48A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1B6D23" w:rsidRPr="005B48A8" w:rsidRDefault="001B6D23">
      <w:pPr>
        <w:rPr>
          <w:lang w:val="ru-RU"/>
        </w:rPr>
        <w:sectPr w:rsidR="001B6D23" w:rsidRPr="005B48A8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1B6D23" w:rsidRPr="005B48A8" w:rsidRDefault="001B6D23">
      <w:pPr>
        <w:autoSpaceDE w:val="0"/>
        <w:autoSpaceDN w:val="0"/>
        <w:spacing w:after="78" w:line="220" w:lineRule="exact"/>
        <w:rPr>
          <w:lang w:val="ru-RU"/>
        </w:rPr>
      </w:pPr>
    </w:p>
    <w:p w:rsidR="001B6D23" w:rsidRPr="005B48A8" w:rsidRDefault="005B48A8">
      <w:pPr>
        <w:autoSpaceDE w:val="0"/>
        <w:autoSpaceDN w:val="0"/>
        <w:spacing w:after="0" w:line="230" w:lineRule="auto"/>
        <w:rPr>
          <w:lang w:val="ru-RU"/>
        </w:rPr>
      </w:pP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B6D23" w:rsidRPr="005B48A8" w:rsidRDefault="005B48A8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5B48A8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1B6D23" w:rsidRPr="005B48A8" w:rsidRDefault="005B48A8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5B48A8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1B6D23" w:rsidRPr="005B48A8" w:rsidRDefault="005B48A8">
      <w:pPr>
        <w:autoSpaceDE w:val="0"/>
        <w:autoSpaceDN w:val="0"/>
        <w:spacing w:before="70" w:after="0"/>
        <w:rPr>
          <w:lang w:val="ru-RU"/>
        </w:rPr>
      </w:pPr>
      <w:proofErr w:type="gram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,  Ю. И. Ермолаева,  Р. С.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</w:t>
      </w:r>
      <w:proofErr w:type="gram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1B6D23" w:rsidRPr="005B48A8" w:rsidRDefault="005B48A8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5B48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proofErr w:type="gram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  <w:proofErr w:type="gramEnd"/>
    </w:p>
    <w:p w:rsidR="001B6D23" w:rsidRPr="005B48A8" w:rsidRDefault="005B48A8">
      <w:pPr>
        <w:autoSpaceDE w:val="0"/>
        <w:autoSpaceDN w:val="0"/>
        <w:spacing w:before="70" w:after="0" w:line="283" w:lineRule="auto"/>
        <w:rPr>
          <w:lang w:val="ru-RU"/>
        </w:rPr>
      </w:pPr>
      <w:proofErr w:type="gram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</w:t>
      </w:r>
      <w:proofErr w:type="gram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1B6D23" w:rsidRPr="005B48A8" w:rsidRDefault="005B48A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B48A8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1B6D23" w:rsidRPr="005B48A8" w:rsidRDefault="005B48A8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 Особенности разных малых фольклорных жанров.</w:t>
      </w:r>
    </w:p>
    <w:p w:rsidR="001B6D23" w:rsidRPr="005B48A8" w:rsidRDefault="005B48A8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5B48A8">
        <w:rPr>
          <w:lang w:val="ru-RU"/>
        </w:rPr>
        <w:br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1B6D23" w:rsidRPr="005B48A8" w:rsidRDefault="005B48A8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1B6D23" w:rsidRPr="005B48A8" w:rsidRDefault="005B48A8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</w:p>
    <w:p w:rsidR="001B6D23" w:rsidRPr="005B48A8" w:rsidRDefault="005B48A8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1B6D23" w:rsidRPr="005B48A8" w:rsidRDefault="001B6D23">
      <w:pPr>
        <w:rPr>
          <w:lang w:val="ru-RU"/>
        </w:rPr>
        <w:sectPr w:rsidR="001B6D23" w:rsidRPr="005B48A8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6D23" w:rsidRPr="005B48A8" w:rsidRDefault="001B6D23">
      <w:pPr>
        <w:autoSpaceDE w:val="0"/>
        <w:autoSpaceDN w:val="0"/>
        <w:spacing w:after="120" w:line="220" w:lineRule="exact"/>
        <w:rPr>
          <w:lang w:val="ru-RU"/>
        </w:rPr>
      </w:pPr>
    </w:p>
    <w:p w:rsidR="001B6D23" w:rsidRPr="005B48A8" w:rsidRDefault="005B48A8">
      <w:pPr>
        <w:autoSpaceDE w:val="0"/>
        <w:autoSpaceDN w:val="0"/>
        <w:spacing w:after="0"/>
        <w:ind w:firstLine="180"/>
        <w:rPr>
          <w:lang w:val="ru-RU"/>
        </w:rPr>
      </w:pPr>
      <w:r w:rsidRPr="005B48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1B6D23" w:rsidRPr="005B48A8" w:rsidRDefault="005B48A8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5B48A8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1B6D23" w:rsidRPr="005B48A8" w:rsidRDefault="001B6D23">
      <w:pPr>
        <w:rPr>
          <w:lang w:val="ru-RU"/>
        </w:rPr>
        <w:sectPr w:rsidR="001B6D23" w:rsidRPr="005B48A8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1B6D23" w:rsidRPr="005B48A8" w:rsidRDefault="001B6D23">
      <w:pPr>
        <w:autoSpaceDE w:val="0"/>
        <w:autoSpaceDN w:val="0"/>
        <w:spacing w:after="78" w:line="220" w:lineRule="exact"/>
        <w:rPr>
          <w:lang w:val="ru-RU"/>
        </w:rPr>
      </w:pPr>
    </w:p>
    <w:p w:rsidR="001B6D23" w:rsidRPr="005B48A8" w:rsidRDefault="005B48A8">
      <w:pPr>
        <w:autoSpaceDE w:val="0"/>
        <w:autoSpaceDN w:val="0"/>
        <w:spacing w:after="0" w:line="230" w:lineRule="auto"/>
        <w:rPr>
          <w:lang w:val="ru-RU"/>
        </w:rPr>
      </w:pP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B6D23" w:rsidRPr="005B48A8" w:rsidRDefault="005B48A8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обучающимися личностных,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1B6D23" w:rsidRPr="005B48A8" w:rsidRDefault="005B48A8">
      <w:pPr>
        <w:autoSpaceDE w:val="0"/>
        <w:autoSpaceDN w:val="0"/>
        <w:spacing w:before="262" w:after="0" w:line="230" w:lineRule="auto"/>
        <w:rPr>
          <w:lang w:val="ru-RU"/>
        </w:rPr>
      </w:pP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B6D23" w:rsidRPr="005B48A8" w:rsidRDefault="005B48A8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чтение»отражают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1B6D23" w:rsidRPr="005B48A8" w:rsidRDefault="005B48A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1B6D23" w:rsidRPr="005B48A8" w:rsidRDefault="005B48A8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1B6D23" w:rsidRPr="005B48A8" w:rsidRDefault="005B48A8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1B6D23" w:rsidRPr="005B48A8" w:rsidRDefault="005B48A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1B6D23" w:rsidRPr="005B48A8" w:rsidRDefault="005B48A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1B6D23" w:rsidRPr="005B48A8" w:rsidRDefault="005B48A8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1B6D23" w:rsidRPr="005B48A8" w:rsidRDefault="005B48A8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1B6D23" w:rsidRPr="005B48A8" w:rsidRDefault="005B48A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1B6D23" w:rsidRPr="005B48A8" w:rsidRDefault="005B48A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1B6D23" w:rsidRPr="005B48A8" w:rsidRDefault="005B48A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1B6D23" w:rsidRPr="005B48A8" w:rsidRDefault="005B48A8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1B6D23" w:rsidRPr="005B48A8" w:rsidRDefault="005B48A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1B6D23" w:rsidRPr="005B48A8" w:rsidRDefault="001B6D23">
      <w:pPr>
        <w:rPr>
          <w:lang w:val="ru-RU"/>
        </w:rPr>
        <w:sectPr w:rsidR="001B6D23" w:rsidRPr="005B48A8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6D23" w:rsidRPr="005B48A8" w:rsidRDefault="001B6D23">
      <w:pPr>
        <w:autoSpaceDE w:val="0"/>
        <w:autoSpaceDN w:val="0"/>
        <w:spacing w:after="66" w:line="220" w:lineRule="exact"/>
        <w:rPr>
          <w:lang w:val="ru-RU"/>
        </w:rPr>
      </w:pPr>
    </w:p>
    <w:p w:rsidR="001B6D23" w:rsidRPr="005B48A8" w:rsidRDefault="005B48A8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1B6D23" w:rsidRPr="005B48A8" w:rsidRDefault="005B48A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1B6D23" w:rsidRPr="005B48A8" w:rsidRDefault="005B48A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1B6D23" w:rsidRPr="005B48A8" w:rsidRDefault="005B48A8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1B6D23" w:rsidRPr="005B48A8" w:rsidRDefault="005B48A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1B6D23" w:rsidRPr="005B48A8" w:rsidRDefault="005B48A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1B6D23" w:rsidRPr="005B48A8" w:rsidRDefault="005B48A8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B6D23" w:rsidRPr="005B48A8" w:rsidRDefault="005B48A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1B6D23" w:rsidRPr="005B48A8" w:rsidRDefault="005B48A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1B6D23" w:rsidRPr="005B48A8" w:rsidRDefault="005B48A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1B6D23" w:rsidRPr="005B48A8" w:rsidRDefault="005B48A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1B6D23" w:rsidRPr="005B48A8" w:rsidRDefault="005B48A8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1B6D23" w:rsidRPr="005B48A8" w:rsidRDefault="005B48A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1B6D23" w:rsidRPr="005B48A8" w:rsidRDefault="005B48A8">
      <w:pPr>
        <w:autoSpaceDE w:val="0"/>
        <w:autoSpaceDN w:val="0"/>
        <w:spacing w:before="190" w:after="0"/>
        <w:ind w:left="42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1B6D23" w:rsidRPr="005B48A8" w:rsidRDefault="005B48A8">
      <w:pPr>
        <w:autoSpaceDE w:val="0"/>
        <w:autoSpaceDN w:val="0"/>
        <w:spacing w:before="322" w:after="0" w:line="230" w:lineRule="auto"/>
        <w:rPr>
          <w:lang w:val="ru-RU"/>
        </w:rPr>
      </w:pP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B6D23" w:rsidRPr="005B48A8" w:rsidRDefault="005B48A8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1B6D23" w:rsidRPr="005B48A8" w:rsidRDefault="005B48A8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5B48A8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1B6D23" w:rsidRPr="005B48A8" w:rsidRDefault="005B48A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1B6D23" w:rsidRPr="005B48A8" w:rsidRDefault="005B48A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1B6D23" w:rsidRPr="005B48A8" w:rsidRDefault="005B48A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1B6D23" w:rsidRPr="005B48A8" w:rsidRDefault="005B48A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5B48A8">
        <w:rPr>
          <w:lang w:val="ru-RU"/>
        </w:rPr>
        <w:br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1B6D23" w:rsidRPr="005B48A8" w:rsidRDefault="005B48A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1B6D23" w:rsidRPr="005B48A8" w:rsidRDefault="005B48A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:rsidR="001B6D23" w:rsidRPr="005B48A8" w:rsidRDefault="001B6D23">
      <w:pPr>
        <w:rPr>
          <w:lang w:val="ru-RU"/>
        </w:rPr>
        <w:sectPr w:rsidR="001B6D23" w:rsidRPr="005B48A8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1B6D23" w:rsidRPr="005B48A8" w:rsidRDefault="001B6D23">
      <w:pPr>
        <w:autoSpaceDE w:val="0"/>
        <w:autoSpaceDN w:val="0"/>
        <w:spacing w:after="90" w:line="220" w:lineRule="exact"/>
        <w:rPr>
          <w:lang w:val="ru-RU"/>
        </w:rPr>
      </w:pPr>
    </w:p>
    <w:p w:rsidR="001B6D23" w:rsidRPr="005B48A8" w:rsidRDefault="005B48A8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5B48A8">
        <w:rPr>
          <w:lang w:val="ru-RU"/>
        </w:rPr>
        <w:br/>
      </w:r>
      <w:r w:rsidRPr="005B48A8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5B48A8">
        <w:rPr>
          <w:lang w:val="ru-RU"/>
        </w:rPr>
        <w:br/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5B48A8">
        <w:rPr>
          <w:lang w:val="ru-RU"/>
        </w:rPr>
        <w:br/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1B6D23" w:rsidRPr="005B48A8" w:rsidRDefault="005B48A8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5B48A8">
        <w:rPr>
          <w:lang w:val="ru-RU"/>
        </w:rPr>
        <w:br/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5B48A8">
        <w:rPr>
          <w:lang w:val="ru-RU"/>
        </w:rPr>
        <w:br/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5B48A8">
        <w:rPr>
          <w:lang w:val="ru-RU"/>
        </w:rPr>
        <w:br/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5B48A8">
        <w:rPr>
          <w:lang w:val="ru-RU"/>
        </w:rPr>
        <w:br/>
      </w:r>
      <w:r w:rsidRPr="005B48A8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5B48A8">
        <w:rPr>
          <w:lang w:val="ru-RU"/>
        </w:rPr>
        <w:br/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5B48A8">
        <w:rPr>
          <w:lang w:val="ru-RU"/>
        </w:rPr>
        <w:br/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5B48A8">
        <w:rPr>
          <w:lang w:val="ru-RU"/>
        </w:rPr>
        <w:br/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5B48A8">
        <w:rPr>
          <w:lang w:val="ru-RU"/>
        </w:rPr>
        <w:br/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5B48A8">
        <w:rPr>
          <w:lang w:val="ru-RU"/>
        </w:rPr>
        <w:br/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5B48A8">
        <w:rPr>
          <w:lang w:val="ru-RU"/>
        </w:rPr>
        <w:br/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1B6D23" w:rsidRPr="005B48A8" w:rsidRDefault="005B48A8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5B48A8">
        <w:rPr>
          <w:lang w:val="ru-RU"/>
        </w:rPr>
        <w:br/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B48A8">
        <w:rPr>
          <w:lang w:val="ru-RU"/>
        </w:rPr>
        <w:br/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5B48A8">
        <w:rPr>
          <w:lang w:val="ru-RU"/>
        </w:rPr>
        <w:br/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5B48A8">
        <w:rPr>
          <w:lang w:val="ru-RU"/>
        </w:rPr>
        <w:br/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5B48A8">
        <w:rPr>
          <w:lang w:val="ru-RU"/>
        </w:rPr>
        <w:br/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5B48A8">
        <w:rPr>
          <w:lang w:val="ru-RU"/>
        </w:rPr>
        <w:br/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5B48A8">
        <w:rPr>
          <w:lang w:val="ru-RU"/>
        </w:rPr>
        <w:br/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5B48A8">
        <w:rPr>
          <w:lang w:val="ru-RU"/>
        </w:rPr>
        <w:br/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1B6D23" w:rsidRPr="005B48A8" w:rsidRDefault="001B6D23">
      <w:pPr>
        <w:rPr>
          <w:lang w:val="ru-RU"/>
        </w:rPr>
        <w:sectPr w:rsidR="001B6D23" w:rsidRPr="005B48A8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1B6D23" w:rsidRPr="005B48A8" w:rsidRDefault="001B6D23">
      <w:pPr>
        <w:autoSpaceDE w:val="0"/>
        <w:autoSpaceDN w:val="0"/>
        <w:spacing w:after="78" w:line="220" w:lineRule="exact"/>
        <w:rPr>
          <w:lang w:val="ru-RU"/>
        </w:rPr>
      </w:pPr>
    </w:p>
    <w:p w:rsidR="001B6D23" w:rsidRPr="005B48A8" w:rsidRDefault="005B48A8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5B48A8">
        <w:rPr>
          <w:lang w:val="ru-RU"/>
        </w:rPr>
        <w:br/>
      </w:r>
      <w:r w:rsidRPr="005B48A8">
        <w:rPr>
          <w:lang w:val="ru-RU"/>
        </w:rPr>
        <w:tab/>
      </w:r>
      <w:r w:rsidRPr="005B48A8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1B6D23" w:rsidRPr="005B48A8" w:rsidRDefault="005B48A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1B6D23" w:rsidRPr="005B48A8" w:rsidRDefault="005B48A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1B6D23" w:rsidRPr="005B48A8" w:rsidRDefault="005B48A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B48A8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1B6D23" w:rsidRPr="005B48A8" w:rsidRDefault="005B48A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1B6D23" w:rsidRPr="005B48A8" w:rsidRDefault="005B48A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1B6D23" w:rsidRPr="005B48A8" w:rsidRDefault="005B48A8">
      <w:pPr>
        <w:autoSpaceDE w:val="0"/>
        <w:autoSpaceDN w:val="0"/>
        <w:spacing w:before="324" w:after="0" w:line="230" w:lineRule="auto"/>
        <w:rPr>
          <w:lang w:val="ru-RU"/>
        </w:rPr>
      </w:pP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1B6D23" w:rsidRPr="005B48A8" w:rsidRDefault="005B48A8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B6D23" w:rsidRPr="005B48A8" w:rsidRDefault="005B48A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B6D23" w:rsidRPr="005B48A8" w:rsidRDefault="005B48A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1B6D23" w:rsidRPr="005B48A8" w:rsidRDefault="005B48A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1B6D23" w:rsidRPr="005B48A8" w:rsidRDefault="005B48A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1B6D23" w:rsidRPr="005B48A8" w:rsidRDefault="005B48A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1B6D23" w:rsidRPr="005B48A8" w:rsidRDefault="005B48A8">
      <w:pPr>
        <w:autoSpaceDE w:val="0"/>
        <w:autoSpaceDN w:val="0"/>
        <w:spacing w:before="322" w:after="0" w:line="230" w:lineRule="auto"/>
        <w:rPr>
          <w:lang w:val="ru-RU"/>
        </w:rPr>
      </w:pP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B6D23" w:rsidRPr="005B48A8" w:rsidRDefault="005B48A8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1B6D23" w:rsidRPr="005B48A8" w:rsidRDefault="005B48A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1B6D23" w:rsidRPr="005B48A8" w:rsidRDefault="005B48A8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5B48A8">
        <w:rPr>
          <w:lang w:val="ru-RU"/>
        </w:rPr>
        <w:br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1B6D23" w:rsidRPr="005B48A8" w:rsidRDefault="005B48A8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1B6D23" w:rsidRPr="005B48A8" w:rsidRDefault="005B48A8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1B6D23" w:rsidRPr="005B48A8" w:rsidRDefault="005B48A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1B6D23" w:rsidRPr="005B48A8" w:rsidRDefault="005B48A8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1B6D23" w:rsidRPr="005B48A8" w:rsidRDefault="001B6D23">
      <w:pPr>
        <w:rPr>
          <w:lang w:val="ru-RU"/>
        </w:rPr>
        <w:sectPr w:rsidR="001B6D23" w:rsidRPr="005B48A8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1B6D23" w:rsidRPr="005B48A8" w:rsidRDefault="001B6D23">
      <w:pPr>
        <w:autoSpaceDE w:val="0"/>
        <w:autoSpaceDN w:val="0"/>
        <w:spacing w:after="108" w:line="220" w:lineRule="exact"/>
        <w:rPr>
          <w:lang w:val="ru-RU"/>
        </w:rPr>
      </w:pPr>
    </w:p>
    <w:p w:rsidR="001B6D23" w:rsidRPr="005B48A8" w:rsidRDefault="005B48A8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1B6D23" w:rsidRPr="005B48A8" w:rsidRDefault="005B48A8">
      <w:pPr>
        <w:autoSpaceDE w:val="0"/>
        <w:autoSpaceDN w:val="0"/>
        <w:spacing w:before="190" w:after="0"/>
        <w:ind w:right="144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5B48A8">
        <w:rPr>
          <w:lang w:val="ru-RU"/>
        </w:rPr>
        <w:br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1B6D23" w:rsidRPr="005B48A8" w:rsidRDefault="005B48A8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1B6D23" w:rsidRPr="005B48A8" w:rsidRDefault="005B48A8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1B6D23" w:rsidRPr="005B48A8" w:rsidRDefault="005B48A8">
      <w:pPr>
        <w:autoSpaceDE w:val="0"/>
        <w:autoSpaceDN w:val="0"/>
        <w:spacing w:before="190" w:after="0" w:line="230" w:lineRule="auto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1B6D23" w:rsidRPr="005B48A8" w:rsidRDefault="005B48A8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1B6D23" w:rsidRPr="005B48A8" w:rsidRDefault="005B48A8">
      <w:pPr>
        <w:autoSpaceDE w:val="0"/>
        <w:autoSpaceDN w:val="0"/>
        <w:spacing w:before="190" w:after="0" w:line="230" w:lineRule="auto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1B6D23" w:rsidRPr="005B48A8" w:rsidRDefault="005B48A8">
      <w:pPr>
        <w:autoSpaceDE w:val="0"/>
        <w:autoSpaceDN w:val="0"/>
        <w:spacing w:before="190" w:after="0" w:line="230" w:lineRule="auto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1B6D23" w:rsidRPr="005B48A8" w:rsidRDefault="005B48A8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5B48A8">
        <w:rPr>
          <w:lang w:val="ru-RU"/>
        </w:rPr>
        <w:br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1B6D23" w:rsidRPr="005B48A8" w:rsidRDefault="005B48A8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1B6D23" w:rsidRPr="005B48A8" w:rsidRDefault="001B6D23">
      <w:pPr>
        <w:rPr>
          <w:lang w:val="ru-RU"/>
        </w:rPr>
        <w:sectPr w:rsidR="001B6D23" w:rsidRPr="005B48A8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1B6D23" w:rsidRPr="005B48A8" w:rsidRDefault="001B6D23">
      <w:pPr>
        <w:autoSpaceDE w:val="0"/>
        <w:autoSpaceDN w:val="0"/>
        <w:spacing w:after="64" w:line="220" w:lineRule="exact"/>
        <w:rPr>
          <w:lang w:val="ru-RU"/>
        </w:rPr>
      </w:pPr>
    </w:p>
    <w:p w:rsidR="001B6D23" w:rsidRDefault="005B48A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14"/>
        <w:gridCol w:w="528"/>
        <w:gridCol w:w="1104"/>
        <w:gridCol w:w="1142"/>
        <w:gridCol w:w="864"/>
        <w:gridCol w:w="5824"/>
        <w:gridCol w:w="1020"/>
        <w:gridCol w:w="2438"/>
      </w:tblGrid>
      <w:tr w:rsidR="001B6D2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7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1B6D2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23" w:rsidRDefault="001B6D2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23" w:rsidRDefault="001B6D2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23" w:rsidRDefault="001B6D2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23" w:rsidRDefault="001B6D2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23" w:rsidRDefault="001B6D2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23" w:rsidRDefault="001B6D23"/>
        </w:tc>
      </w:tr>
      <w:tr w:rsidR="001B6D2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1B6D2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1B6D2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прослушивании и при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02.09.2022 07.09.2022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http://www.jokeclub.ru/</w:t>
            </w:r>
          </w:p>
        </w:tc>
      </w:tr>
      <w:tr w:rsidR="001B6D23">
        <w:trPr>
          <w:trHeight w:hRule="exact" w:val="348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1B6D23"/>
        </w:tc>
      </w:tr>
      <w:tr w:rsidR="001B6D2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</w:tr>
      <w:tr w:rsidR="001B6D23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 Работа с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предложением: выделение слов, изменение их порядка, распространение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12.09.2022 15.09.2022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«Снежный ком»: распространение предложений с добавлением слова по цепочке;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слова» (дети играют роль слов в предложении, идёт перестановка слов в предложении, прочтение получившегося);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предложения: определение количества слов в предложении и обозначение каждого слова полоской;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определение количества слов в предложении, обозначение слов полосками;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 предложения: изменение предложения в соответствии с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изменением модели;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http://eor.edu.ru/</w:t>
            </w:r>
          </w:p>
        </w:tc>
      </w:tr>
      <w:tr w:rsidR="001B6D2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обозначаемого им предмета.</w:t>
            </w:r>
          </w:p>
          <w:p w:rsidR="001B6D23" w:rsidRPr="005B48A8" w:rsidRDefault="005B48A8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Восприятие слова как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объекта 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«Что можно сделать с предметом, а что можно сделать со словом, называющим этот предмет?», участие в диалоге помогает первоклассникам начать различать слово и обозначаемый им предмет;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http://www.kostyor.ru/archives http://murzilka.km.ru</w:t>
            </w:r>
          </w:p>
        </w:tc>
      </w:tr>
      <w:tr w:rsidR="001B6D2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слова. Активизация и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расширение словарного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«Снежный ком»: распространение предложений с добавлением слова по цепочке;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http://barsuk.lenin.ru</w:t>
            </w:r>
          </w:p>
        </w:tc>
      </w:tr>
      <w:tr w:rsidR="001B6D2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единства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«Что можно сделать с предметом, а что можно сделать со словом, называющим этот предмет?», участие в диалоге помогает первоклассникам начать различать слово и обозначаемый им предмет;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  <w:tr w:rsidR="001B6D23">
        <w:trPr>
          <w:trHeight w:hRule="exact" w:val="348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1B6D23"/>
        </w:tc>
      </w:tr>
      <w:tr w:rsidR="001B6D2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</w:tbl>
    <w:p w:rsidR="001B6D23" w:rsidRDefault="001B6D23">
      <w:pPr>
        <w:autoSpaceDE w:val="0"/>
        <w:autoSpaceDN w:val="0"/>
        <w:spacing w:after="0" w:line="14" w:lineRule="exact"/>
      </w:pPr>
    </w:p>
    <w:p w:rsidR="001B6D23" w:rsidRDefault="001B6D23">
      <w:pPr>
        <w:sectPr w:rsidR="001B6D23">
          <w:pgSz w:w="16840" w:h="11900"/>
          <w:pgMar w:top="282" w:right="640" w:bottom="8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B6D23" w:rsidRDefault="001B6D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14"/>
        <w:gridCol w:w="528"/>
        <w:gridCol w:w="1104"/>
        <w:gridCol w:w="1142"/>
        <w:gridCol w:w="864"/>
        <w:gridCol w:w="5824"/>
        <w:gridCol w:w="1020"/>
        <w:gridCol w:w="2438"/>
      </w:tblGrid>
      <w:tr w:rsidR="001B6D23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слогового чтения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04.10.2022 10.10.2022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прочитанных слов с картинками, на которых изображены соответствующие предметы;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соединение начала и конца предложения из нескольких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вариантов;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«Заверши предложение», отрабатывается умение завершать прочитанные незаконченные 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опорой на общий смысл предложения;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 http://internet.chgk.info</w:t>
            </w:r>
          </w:p>
        </w:tc>
      </w:tr>
      <w:tr w:rsidR="001B6D23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Плавное слоговое чтение и чтение целыми словами со скоростью,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соответствующей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11.10.2022 17.10.2022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прочитанных слов с картинками, на которых изображены соответствующие предметы;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соединение начала и конца предложения из нескольких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предложенных вариантов;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</w:t>
            </w:r>
          </w:p>
        </w:tc>
      </w:tr>
      <w:tr w:rsidR="001B6D23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словосочетаний,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18.10.2022 24.10.2022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1B6D23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осознанности и выразительности чтения на материале небольших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 и стихотворений.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25.10.2022 07.11.2022</w:t>
            </w:r>
          </w:p>
        </w:tc>
        <w:tc>
          <w:tcPr>
            <w:tcW w:w="5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4" w:after="0" w:line="250" w:lineRule="auto"/>
              <w:ind w:left="72" w:right="115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овладение орфоэпическим чтением;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4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1B6D2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орфоэпическим чтением (при переходе к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08.11.2022 14.11.2022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6" w:after="0" w:line="250" w:lineRule="auto"/>
              <w:ind w:left="72" w:right="115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овладение орфоэпическим чтением;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1B6D2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(проговаривание) как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0755E" w:rsidRPr="00271BF0" w:rsidRDefault="005B48A8" w:rsidP="00271BF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15.11.2022 16.11.2022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50" w:lineRule="auto"/>
              <w:ind w:left="72" w:right="115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овладение орфоэпическим чтением;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http://www.nachalka.com/biblioteka</w:t>
            </w:r>
          </w:p>
        </w:tc>
      </w:tr>
      <w:tr w:rsidR="001B6D2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7" w:lineRule="auto"/>
              <w:ind w:left="72"/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21.11.2022 22.11.2022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1B6D23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Буквы, обозначающие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гласные звуки. Буквы,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28.11.2022 14.12.2022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дифференцировать буквы, обозначающие близкие по акустико-артикуляционным признакам согласные звуки ([с] — [з], [ш] — [ж], [с] — [ш], [з] —[ж], [р] — [л], [ц] — [ч’] и т. д.), и буквы, имеющие оптическое и кинетическое сходство ( о — а, и — у, п — т, л — м, х — ж, ш — т, в — д и т. д.);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группировка слов в зависимости от способа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обозначения звука [й’];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</w:tbl>
    <w:p w:rsidR="001B6D23" w:rsidRDefault="001B6D23">
      <w:pPr>
        <w:autoSpaceDE w:val="0"/>
        <w:autoSpaceDN w:val="0"/>
        <w:spacing w:after="0" w:line="14" w:lineRule="exact"/>
      </w:pPr>
    </w:p>
    <w:p w:rsidR="001B6D23" w:rsidRDefault="001B6D23">
      <w:pPr>
        <w:sectPr w:rsidR="001B6D23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B6D23" w:rsidRDefault="001B6D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14"/>
        <w:gridCol w:w="528"/>
        <w:gridCol w:w="1104"/>
        <w:gridCol w:w="1142"/>
        <w:gridCol w:w="864"/>
        <w:gridCol w:w="5824"/>
        <w:gridCol w:w="1020"/>
        <w:gridCol w:w="2438"/>
      </w:tblGrid>
      <w:tr w:rsidR="001B6D2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19.12.2022 26.12.2022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1B6D2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показатель твёрдости —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09.01.2023 12.01.2023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45" w:lineRule="auto"/>
              <w:ind w:left="72" w:right="2160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«Повтори фрагмент алфавита»; Игра-соревнование «Повтори алфавит»;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B6D23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гласный звук в открытом слоге: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16.01.2023 23.01.2023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B6D2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5B48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24.01.2023 09.02.2023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 «Запиши слова по алфавиту»; Работа в парах: нахождение ошибок в упорядочивании слов по алфавиту;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B6D23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согласного звука в конце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13.02.2023 15.02.2023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http://windows.edu/ru</w:t>
            </w:r>
          </w:p>
        </w:tc>
      </w:tr>
      <w:tr w:rsidR="001B6D23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5B48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5B48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27.02.2023 01.03.2023</w:t>
            </w:r>
          </w:p>
        </w:tc>
        <w:tc>
          <w:tcPr>
            <w:tcW w:w="5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4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  <w:tr w:rsidR="001B6D2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алфавитом как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06.03.2023 07.03.2023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«Повтори фрагмент алфавита»;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«Повтори алфавит»;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 «Запиши слова по алфавиту»;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  <w:tr w:rsidR="001B6D23">
        <w:trPr>
          <w:trHeight w:hRule="exact" w:val="348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2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1B6D23"/>
        </w:tc>
      </w:tr>
      <w:tr w:rsidR="001B6D2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1B6D23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47" w:lineRule="auto"/>
              <w:ind w:left="72" w:right="340"/>
              <w:jc w:val="both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народная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(фольклорная) и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08.03.2023 14.03.2023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чтения учителем фольклорных произведений (на примере русских народных сказок: «Кот, петух и лиса», «Кот и лиса», «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«Лисичка-сестричка и волк» и литературных (авторских): К. И. Чуковский «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Путаница»,«Айболит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«Муха-Цокотуха», С Я Маршак «Тихая сказка», В. Г. 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«Палочка-выручалочка»);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вопросов — какова тема сказки, кто её герои, что произошло (что происходило) в сказке;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формулирование предложений с использованием вопросительного слова с учётом фактического содержания текста (где? как? когда? почему?);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 в самостоятельном чтении вслух целыми словами с постепенным увеличением скорости чтения (в соответствии с индивидуальными возможностями учащегося);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</w:tbl>
    <w:p w:rsidR="001B6D23" w:rsidRDefault="001B6D23">
      <w:pPr>
        <w:autoSpaceDE w:val="0"/>
        <w:autoSpaceDN w:val="0"/>
        <w:spacing w:after="0" w:line="14" w:lineRule="exact"/>
      </w:pPr>
    </w:p>
    <w:p w:rsidR="001B6D23" w:rsidRDefault="001B6D23">
      <w:pPr>
        <w:sectPr w:rsidR="001B6D23">
          <w:pgSz w:w="16840" w:h="11900"/>
          <w:pgMar w:top="284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B6D23" w:rsidRDefault="001B6D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14"/>
        <w:gridCol w:w="528"/>
        <w:gridCol w:w="1104"/>
        <w:gridCol w:w="1142"/>
        <w:gridCol w:w="864"/>
        <w:gridCol w:w="5824"/>
        <w:gridCol w:w="1020"/>
        <w:gridCol w:w="2438"/>
      </w:tblGrid>
      <w:tr w:rsidR="001B6D23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20.03.2023 06.04.2023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разножанровых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произведений о детях (использовать слоговое плавное чтение с 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переходомна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чтение словами без пропусков и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перестановок букв и слогов);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 менее шести произведений по выбору, например: К. Д. Ушинский «Играющие собаки», «Худо тому, кто добра не делает никому», Л. Н. Толстой «Косточка», В. Г. 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«Чей же гриб?», Е. А. Пермяк «Самое страшное», «Торопливый ножик», В.</w:t>
            </w:r>
          </w:p>
          <w:p w:rsidR="001B6D23" w:rsidRPr="005B48A8" w:rsidRDefault="005B48A8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Осеева «Плохо», «Три товарища», А. Л. 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«Подари, подари…», «Я —лишний», Н. М. Артюхова «Саша-дразнилка», Ю. И. Ермолаев «Лучший друг», Р.</w:t>
            </w:r>
          </w:p>
          <w:p w:rsidR="001B6D23" w:rsidRPr="005B48A8" w:rsidRDefault="005B48A8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«Совет»;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прочитанного произведения: ответы на вопросы о впечатлении от произведения, определение темы (о детях) и главной мысли произведения, анализ заголовка;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текстом произведения: читать по частям, характеризовать героя, отвечать на вопросы к тексту произведения, подтверждая ответ примерами из текста; Выразительное чтение по ролям диалогов героев;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  <w:tr w:rsidR="001B6D23">
        <w:trPr>
          <w:trHeight w:hRule="exact" w:val="39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10.04.2023 18.04.2023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различение на слух стихотворного и </w:t>
            </w:r>
            <w:r w:rsidRPr="005B48A8">
              <w:rPr>
                <w:lang w:val="ru-RU"/>
              </w:rPr>
              <w:br/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нестихотворного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текста, определение особенностей стихотворной речи (ритм, созвучные слова (рифма), нахождение слов и словосочетаний, которые определяют звуковой рисунок текста (например, «слышать» в тексте звуки весны, «журчание воды», «треск и грохот ледохода»);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стихотворного текста, составление интонационного рисунка с опорой на знаки препинания;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стихотворений с опорой на интонационный рисунок; Учебный диалог о своих впечатлениях, эстетическом восприятии прослушанных произведений и составление высказывания (не менее 3 предложений);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репродукций картин и характеристика зрительных образов, переданных в художественном произведении. Например, И. Э. Грабарь «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Март»,«Иней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Восход солнца», А. А. Рылов «Цветистый луг», И. И. Шишкин «Рожь», В. Д.</w:t>
            </w:r>
          </w:p>
          <w:p w:rsidR="001B6D23" w:rsidRPr="005B48A8" w:rsidRDefault="005B48A8">
            <w:pPr>
              <w:autoSpaceDE w:val="0"/>
              <w:autoSpaceDN w:val="0"/>
              <w:spacing w:before="20" w:after="0" w:line="252" w:lineRule="auto"/>
              <w:ind w:left="72" w:right="576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Поленов «Золотая осень», И. И. Левитан «Осень» и др.;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наизусть стихотворений о родной природе (не менее 2);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книги по теме «Произведения о родной природе» с учётом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рекомендованного списка;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книгами: рассматривание, самостоятельное чтение, представление прочитанного произведения;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  <w:tr w:rsidR="001B6D23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народное творчество— малые фольклорные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19.04.2023 25.04.2023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слогов), соблюдение норм произношения, расстановка ударений при выразительном чтении;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считалок, загадок: поиск ключевых слов, помогающих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охарактеризовать жанр произведения и назвать его (не менее шести произведений); Учебный диалог: объяснение смысла пословиц, соотнесение их с содержанием произведения;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в совместной деятельности небольших диалогов с учётом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поставленной цели (организация начала игры, веселить, потешать);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Драматизация 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определение жанров прослушанных и прочитанных произведений: 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загадка, сказка, рассказ, стихотворение;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</w:tbl>
    <w:p w:rsidR="001B6D23" w:rsidRDefault="001B6D23">
      <w:pPr>
        <w:autoSpaceDE w:val="0"/>
        <w:autoSpaceDN w:val="0"/>
        <w:spacing w:after="0" w:line="14" w:lineRule="exact"/>
      </w:pPr>
    </w:p>
    <w:p w:rsidR="001B6D23" w:rsidRDefault="001B6D23">
      <w:pPr>
        <w:sectPr w:rsidR="001B6D23">
          <w:pgSz w:w="16840" w:h="11900"/>
          <w:pgMar w:top="284" w:right="640" w:bottom="9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B6D23" w:rsidRDefault="001B6D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14"/>
        <w:gridCol w:w="528"/>
        <w:gridCol w:w="1104"/>
        <w:gridCol w:w="1142"/>
        <w:gridCol w:w="864"/>
        <w:gridCol w:w="5824"/>
        <w:gridCol w:w="1020"/>
        <w:gridCol w:w="2438"/>
      </w:tblGrid>
      <w:tr w:rsidR="001B6D23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26.04.2023 03.05.2023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о животных. Например, произведения Н. И. Сладкова «Без слов», «На одном бревне», Ю. И. Коваля «Бабочка», Е. И. 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Чарушина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«Про Томку», А. Л. 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«Страшная птица», «Вам не нужна сорока?»;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прослушанного произведения, ответы на вопросы о впечатлении от произведения;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Самостоятельное чтение произведений о животных, различение прозаического и стихотворного текстов. Например, Е. А. Благинина «Котёнок», «В лесу смешная птица», «Жук, жук, где твой дом?», Э. Ю. 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Шим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«Жук на ниточке», В. Д. 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Берестов«Выводок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«Цыплята», С. В. Михалков «Мой щенок», «Трезор», «Зяблик», И. П.</w:t>
            </w:r>
          </w:p>
          <w:p w:rsidR="001B6D23" w:rsidRPr="005B48A8" w:rsidRDefault="005B48A8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«Купите собаку», «Разговор синицы и дятла», И. А. 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Мазнин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«Давайте дружить»;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обсуждению прочитанного произведения: определение темы и главной мысли, осознание нравственно-этического содержания произведения (любовь и забота о братьях наших меньших, бережное отношение к природе); Работа с текстом: нахождение в тексте слов, характеризующих героя (внешность, поступки) в произведениях разных авторов (трёх-четырёх по выбору). Например, Н.</w:t>
            </w:r>
          </w:p>
          <w:p w:rsidR="001B6D23" w:rsidRPr="005B48A8" w:rsidRDefault="005B48A8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Сладков «Лисица и Ёж», М. М. Пришвин «Ёж», Ю. Н. 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Могутин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«Убежал», Б В 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Заходер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«Ёжик», Е. И. 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«Томка», «Томка и корова», «Томкины сны»;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  <w:tr w:rsidR="001B6D23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маме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08.05.2023 10.05.2023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произведения: любовь к своей семье, родным, Родине — самое дорогое и важное чувство в жизни человека. Например, слушание и чтение произведений П. Н. Воронько «Лучше нет родного края», М. Ю. 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Есеновского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небольшая родина», Н. Н. 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Бромлей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«Какое самое первое слово?», А. В. Митяева «За что я люблю маму», В. Д. 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Берестова«Любили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тебя без особых причин…», Г. П. </w:t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Виеру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«Сколько звёзд на ясном небе!», И. С. Соколова-Микитова «Радуга», С. Я. Маршака «Радуга» (по выбору не менее одного автора);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поиск и анализ ключевых слов, определяющих главную мысль произведения, объяснение заголовка, поиск значения незнакомого слова с использованием словаря;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значения выражений «Родина-мать», «Родина любимая — что мать родная», осознание нравственно-этических понятий,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обогащение духовно-нравственного опыта учащихся: заботливое отношение к родным в семье, внимание и любовь к ним;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стихотворений с выделением ключевых слов, с соблюдением норм произношения;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по предложенному плану о своём родном крае, городе, селе, о своих чувствах к месту;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  <w:tr w:rsidR="001B6D23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15.05.2023 18.05.2023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выделение ключевых слов, которые определяют необычность, сказочность событий произведения, нахождение созвучных слов (рифм), наблюдение за ритмом стихотворного текста, составление интонационного рисунка с опорой на знаки препинания, объяснение значения слова с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словаря;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на тему «О каком чуде ты мечтаешь», передача своих впечатлений от прочитанного произведения в высказывании (не менее 3 предложений) или в рисунке;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сравнение произведений на одну тему разных авторов: прозаическое или стихотворное, жанр (рассказ, стихотворение, сказка, загадка, скороговорка, </w:t>
            </w:r>
            <w:r w:rsidRPr="005B48A8">
              <w:rPr>
                <w:lang w:val="ru-RU"/>
              </w:rPr>
              <w:br/>
            </w:r>
            <w:proofErr w:type="spellStart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потешка</w:t>
            </w:r>
            <w:proofErr w:type="spellEnd"/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стихотворений с опорой на интонационный рисунок;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</w:tbl>
    <w:p w:rsidR="001B6D23" w:rsidRDefault="001B6D23">
      <w:pPr>
        <w:autoSpaceDE w:val="0"/>
        <w:autoSpaceDN w:val="0"/>
        <w:spacing w:after="0" w:line="14" w:lineRule="exact"/>
      </w:pPr>
    </w:p>
    <w:p w:rsidR="001B6D23" w:rsidRDefault="001B6D23">
      <w:pPr>
        <w:sectPr w:rsidR="001B6D23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B6D23" w:rsidRDefault="001B6D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14"/>
        <w:gridCol w:w="528"/>
        <w:gridCol w:w="1104"/>
        <w:gridCol w:w="1142"/>
        <w:gridCol w:w="864"/>
        <w:gridCol w:w="5824"/>
        <w:gridCol w:w="1020"/>
        <w:gridCol w:w="2438"/>
      </w:tblGrid>
      <w:tr w:rsidR="001B6D2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22.05.2023 29.05.2023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книг по изученным разделам и темам;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необходимой информации в словарях и справочниках об авторах изученных произведений;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о своих любимых книгах по предложенному алгоритму; </w:t>
            </w:r>
            <w:r w:rsidRPr="005B48A8">
              <w:rPr>
                <w:lang w:val="ru-RU"/>
              </w:rPr>
              <w:br/>
            </w: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Рекомендации по летнему чтению, оформление дневника читателя;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47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техники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  <w:tr w:rsidR="001B6D23">
        <w:trPr>
          <w:trHeight w:hRule="exact" w:val="348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2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1B6D23"/>
        </w:tc>
      </w:tr>
      <w:tr w:rsidR="001B6D23">
        <w:trPr>
          <w:trHeight w:hRule="exact" w:val="350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1B6D23"/>
        </w:tc>
      </w:tr>
      <w:tr w:rsidR="001B6D23">
        <w:trPr>
          <w:trHeight w:hRule="exact" w:val="520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1B6D23"/>
        </w:tc>
      </w:tr>
    </w:tbl>
    <w:p w:rsidR="001B6D23" w:rsidRDefault="001B6D23">
      <w:pPr>
        <w:autoSpaceDE w:val="0"/>
        <w:autoSpaceDN w:val="0"/>
        <w:spacing w:after="0" w:line="14" w:lineRule="exact"/>
      </w:pPr>
    </w:p>
    <w:p w:rsidR="001B6D23" w:rsidRDefault="001B6D23">
      <w:pPr>
        <w:sectPr w:rsidR="001B6D2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B6D23" w:rsidRDefault="001B6D23">
      <w:pPr>
        <w:autoSpaceDE w:val="0"/>
        <w:autoSpaceDN w:val="0"/>
        <w:spacing w:after="78" w:line="220" w:lineRule="exact"/>
      </w:pPr>
    </w:p>
    <w:p w:rsidR="001B6D23" w:rsidRDefault="005B48A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04"/>
        <w:gridCol w:w="734"/>
        <w:gridCol w:w="1620"/>
        <w:gridCol w:w="1668"/>
        <w:gridCol w:w="1164"/>
        <w:gridCol w:w="1694"/>
      </w:tblGrid>
      <w:tr w:rsidR="001B6D23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1B6D2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23" w:rsidRDefault="001B6D2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B6D23" w:rsidRDefault="001B6D23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23" w:rsidRDefault="001B6D2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23" w:rsidRDefault="001B6D23"/>
        </w:tc>
      </w:tr>
      <w:tr w:rsidR="001B6D23" w:rsidTr="005B48A8">
        <w:trPr>
          <w:trHeight w:hRule="exact" w:val="64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roofErr w:type="spellStart"/>
            <w:r>
              <w:rPr>
                <w:rFonts w:ascii="Times New Roman" w:hAnsi="Times New Roman" w:cs="Times New Roman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предложение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F23277" w:rsidRDefault="00F23277">
            <w:pPr>
              <w:rPr>
                <w:lang w:val="ru-RU"/>
              </w:rPr>
            </w:pPr>
            <w:r>
              <w:rPr>
                <w:lang w:val="ru-RU"/>
              </w:rPr>
              <w:t>1.09.22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5B48A8">
        <w:trPr>
          <w:trHeight w:hRule="exact" w:val="57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roofErr w:type="spellStart"/>
            <w:r>
              <w:rPr>
                <w:rFonts w:ascii="Times New Roman" w:hAnsi="Times New Roman" w:cs="Times New Roman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предложений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Знаки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препинания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6C59A8" w:rsidRDefault="006C59A8">
            <w:pPr>
              <w:rPr>
                <w:lang w:val="ru-RU"/>
              </w:rPr>
            </w:pPr>
            <w:r>
              <w:rPr>
                <w:lang w:val="ru-RU"/>
              </w:rPr>
              <w:t>2.09.22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5B48A8">
        <w:trPr>
          <w:trHeight w:hRule="exact" w:val="6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rPr>
                <w:lang w:val="ru-RU"/>
              </w:rPr>
            </w:pPr>
            <w:r w:rsidRPr="005B48A8">
              <w:rPr>
                <w:rFonts w:ascii="Times New Roman" w:hAnsi="Times New Roman" w:cs="Times New Roman"/>
                <w:lang w:val="ru-RU"/>
              </w:rPr>
              <w:t>Составление рассказа по сюжетной картинке.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B0730A" w:rsidRDefault="00B0730A">
            <w:pPr>
              <w:rPr>
                <w:lang w:val="ru-RU"/>
              </w:rPr>
            </w:pPr>
            <w:r>
              <w:rPr>
                <w:lang w:val="ru-RU"/>
              </w:rPr>
              <w:t>5.09.22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5B48A8">
        <w:trPr>
          <w:trHeight w:hRule="exact" w:val="718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roofErr w:type="spellStart"/>
            <w:r>
              <w:rPr>
                <w:rFonts w:ascii="Times New Roman" w:hAnsi="Times New Roman" w:cs="Times New Roman"/>
              </w:rPr>
              <w:t>Рассказ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сюжетной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картинке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B0730A" w:rsidRDefault="00B0730A">
            <w:pPr>
              <w:rPr>
                <w:lang w:val="ru-RU"/>
              </w:rPr>
            </w:pPr>
            <w:r>
              <w:rPr>
                <w:lang w:val="ru-RU"/>
              </w:rPr>
              <w:t>6.09.22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10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5B48A8">
        <w:trPr>
          <w:trHeight w:hRule="exact" w:val="6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roofErr w:type="spellStart"/>
            <w:r>
              <w:rPr>
                <w:rFonts w:ascii="Times New Roman" w:hAnsi="Times New Roman" w:cs="Times New Roman"/>
              </w:rPr>
              <w:t>Звуковой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мак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365C10" w:rsidRDefault="00365C10">
            <w:pPr>
              <w:rPr>
                <w:lang w:val="ru-RU"/>
              </w:rPr>
            </w:pPr>
            <w:r>
              <w:rPr>
                <w:lang w:val="ru-RU"/>
              </w:rPr>
              <w:t>8.09.22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5B48A8">
        <w:trPr>
          <w:trHeight w:hRule="exact" w:val="69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rPr>
                <w:lang w:val="ru-RU"/>
              </w:rPr>
            </w:pPr>
            <w:r w:rsidRPr="005B48A8">
              <w:rPr>
                <w:rFonts w:ascii="Times New Roman" w:hAnsi="Times New Roman" w:cs="Times New Roman"/>
                <w:lang w:val="ru-RU"/>
              </w:rPr>
              <w:t>Интонационное выделение первого звука в словах.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4F0BAB" w:rsidRDefault="004F0BAB">
            <w:pPr>
              <w:rPr>
                <w:lang w:val="ru-RU"/>
              </w:rPr>
            </w:pPr>
            <w:r>
              <w:rPr>
                <w:lang w:val="ru-RU"/>
              </w:rPr>
              <w:t>9.09.22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5B48A8">
        <w:trPr>
          <w:trHeight w:hRule="exact" w:val="71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rPr>
                <w:lang w:val="ru-RU"/>
              </w:rPr>
            </w:pPr>
            <w:r w:rsidRPr="005B48A8">
              <w:rPr>
                <w:rFonts w:ascii="Times New Roman" w:hAnsi="Times New Roman" w:cs="Times New Roman"/>
                <w:lang w:val="ru-RU"/>
              </w:rPr>
              <w:t>Интонационное выделение первого звука в словах.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927CD3" w:rsidRDefault="00927CD3">
            <w:pPr>
              <w:rPr>
                <w:lang w:val="ru-RU"/>
              </w:rPr>
            </w:pPr>
            <w:r>
              <w:rPr>
                <w:lang w:val="ru-RU"/>
              </w:rPr>
              <w:t>12.09.22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5B48A8">
        <w:trPr>
          <w:trHeight w:hRule="exact" w:val="84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rPr>
                <w:lang w:val="ru-RU"/>
              </w:rPr>
            </w:pPr>
            <w:r w:rsidRPr="005B48A8">
              <w:rPr>
                <w:rFonts w:ascii="Times New Roman" w:hAnsi="Times New Roman" w:cs="Times New Roman"/>
                <w:lang w:val="ru-RU"/>
              </w:rPr>
              <w:t>Развитие восприятия произведения.</w:t>
            </w:r>
            <w:r w:rsidRPr="005B48A8">
              <w:rPr>
                <w:rFonts w:ascii="Times New Roman" w:hAnsi="Times New Roman" w:cs="Times New Roman"/>
                <w:kern w:val="2"/>
                <w:lang w:val="ru-RU" w:eastAsia="ar-SA"/>
              </w:rPr>
              <w:t xml:space="preserve"> </w:t>
            </w:r>
            <w:proofErr w:type="spellStart"/>
            <w:r w:rsidRPr="005B48A8">
              <w:rPr>
                <w:rFonts w:ascii="Times New Roman" w:hAnsi="Times New Roman" w:cs="Times New Roman"/>
                <w:lang w:val="ru-RU"/>
              </w:rPr>
              <w:t>В.Серов</w:t>
            </w:r>
            <w:proofErr w:type="spellEnd"/>
            <w:r w:rsidRPr="005B48A8">
              <w:rPr>
                <w:rFonts w:ascii="Times New Roman" w:hAnsi="Times New Roman" w:cs="Times New Roman"/>
                <w:lang w:val="ru-RU"/>
              </w:rPr>
              <w:t xml:space="preserve">  «Мой дом»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927CD3" w:rsidRDefault="00927CD3">
            <w:pPr>
              <w:rPr>
                <w:lang w:val="ru-RU"/>
              </w:rPr>
            </w:pPr>
            <w:r>
              <w:rPr>
                <w:lang w:val="ru-RU"/>
              </w:rPr>
              <w:t>13.09.22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5B48A8">
        <w:trPr>
          <w:trHeight w:hRule="exact" w:val="99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rPr>
                <w:lang w:val="ru-RU"/>
              </w:rPr>
            </w:pPr>
            <w:r w:rsidRPr="005B48A8">
              <w:rPr>
                <w:rFonts w:ascii="Times New Roman" w:hAnsi="Times New Roman" w:cs="Times New Roman"/>
                <w:lang w:val="ru-RU"/>
              </w:rPr>
              <w:t xml:space="preserve">Развитие восприятия произведения </w:t>
            </w:r>
            <w:proofErr w:type="spellStart"/>
            <w:r w:rsidRPr="005B48A8">
              <w:rPr>
                <w:rFonts w:ascii="Times New Roman" w:hAnsi="Times New Roman" w:cs="Times New Roman"/>
                <w:lang w:val="ru-RU"/>
              </w:rPr>
              <w:t>В.Белов</w:t>
            </w:r>
            <w:proofErr w:type="spellEnd"/>
            <w:r w:rsidRPr="005B48A8">
              <w:rPr>
                <w:rFonts w:ascii="Times New Roman" w:hAnsi="Times New Roman" w:cs="Times New Roman"/>
                <w:lang w:val="ru-RU"/>
              </w:rPr>
              <w:t xml:space="preserve"> «Родничок».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933951" w:rsidRDefault="00933951">
            <w:pPr>
              <w:rPr>
                <w:lang w:val="ru-RU"/>
              </w:rPr>
            </w:pPr>
            <w:r>
              <w:rPr>
                <w:lang w:val="ru-RU"/>
              </w:rPr>
              <w:t>15.09.22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5B48A8">
        <w:trPr>
          <w:trHeight w:hRule="exact" w:val="57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rPr>
                <w:lang w:val="ru-RU"/>
              </w:rPr>
            </w:pPr>
            <w:r w:rsidRPr="005B48A8">
              <w:rPr>
                <w:rFonts w:ascii="Times New Roman" w:hAnsi="Times New Roman" w:cs="Times New Roman"/>
                <w:lang w:val="ru-RU"/>
              </w:rPr>
              <w:t>Звуковой анализ слов «сыр», «нос».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050D6F" w:rsidRDefault="00050D6F">
            <w:pPr>
              <w:rPr>
                <w:lang w:val="ru-RU"/>
              </w:rPr>
            </w:pPr>
            <w:r>
              <w:rPr>
                <w:lang w:val="ru-RU"/>
              </w:rPr>
              <w:t>16.09.22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5B48A8">
        <w:trPr>
          <w:trHeight w:hRule="exact" w:val="84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rPr>
                <w:lang w:val="ru-RU"/>
              </w:rPr>
            </w:pPr>
            <w:r w:rsidRPr="005B48A8">
              <w:rPr>
                <w:rFonts w:ascii="Times New Roman" w:hAnsi="Times New Roman" w:cs="Times New Roman"/>
                <w:lang w:val="ru-RU"/>
              </w:rPr>
              <w:t>Рассказ по сюжетным картинкам. Звуковой анализ слов «кит», «кот».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D578EF" w:rsidRDefault="00D578EF">
            <w:pPr>
              <w:rPr>
                <w:lang w:val="ru-RU"/>
              </w:rPr>
            </w:pPr>
            <w:r>
              <w:rPr>
                <w:lang w:val="ru-RU"/>
              </w:rPr>
              <w:t>19.09.22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5B48A8">
        <w:trPr>
          <w:trHeight w:hRule="exact" w:val="84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rPr>
                <w:lang w:val="ru-RU"/>
              </w:rPr>
            </w:pPr>
            <w:r w:rsidRPr="005B48A8">
              <w:rPr>
                <w:rFonts w:ascii="Times New Roman" w:hAnsi="Times New Roman" w:cs="Times New Roman"/>
                <w:lang w:val="ru-RU"/>
              </w:rPr>
              <w:t>Рассказ по сюжетным картинкам. Звуковой анализ слов «лук», «лес».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D578EF" w:rsidRDefault="00D578EF">
            <w:pPr>
              <w:rPr>
                <w:lang w:val="ru-RU"/>
              </w:rPr>
            </w:pPr>
            <w:r>
              <w:rPr>
                <w:lang w:val="ru-RU"/>
              </w:rPr>
              <w:t>20.09.22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5B48A8">
        <w:trPr>
          <w:trHeight w:hRule="exact" w:val="70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roofErr w:type="spellStart"/>
            <w:r>
              <w:rPr>
                <w:rFonts w:ascii="Times New Roman" w:hAnsi="Times New Roman" w:cs="Times New Roman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гласный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звук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8A6F85" w:rsidRDefault="008A6F85">
            <w:pPr>
              <w:rPr>
                <w:lang w:val="ru-RU"/>
              </w:rPr>
            </w:pPr>
            <w:r>
              <w:rPr>
                <w:lang w:val="ru-RU"/>
              </w:rPr>
              <w:t>22.09.22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5B48A8">
        <w:trPr>
          <w:trHeight w:hRule="exact" w:val="6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rPr>
                <w:lang w:val="ru-RU"/>
              </w:rPr>
            </w:pPr>
            <w:r w:rsidRPr="005B48A8">
              <w:rPr>
                <w:rFonts w:ascii="Times New Roman" w:hAnsi="Times New Roman" w:cs="Times New Roman"/>
                <w:lang w:val="ru-RU"/>
              </w:rPr>
              <w:t>Знакомство с буквой «</w:t>
            </w:r>
            <w:r w:rsidRPr="005B48A8">
              <w:rPr>
                <w:rFonts w:ascii="Times New Roman" w:hAnsi="Times New Roman" w:cs="Times New Roman"/>
                <w:b/>
                <w:lang w:val="ru-RU"/>
              </w:rPr>
              <w:t>А, а»</w:t>
            </w:r>
            <w:r w:rsidRPr="005B48A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E7606" w:rsidRDefault="005E7606">
            <w:pPr>
              <w:rPr>
                <w:lang w:val="ru-RU"/>
              </w:rPr>
            </w:pPr>
            <w:r>
              <w:rPr>
                <w:lang w:val="ru-RU"/>
              </w:rPr>
              <w:t>23.09.22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5B48A8">
        <w:trPr>
          <w:trHeight w:hRule="exact" w:val="70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rPr>
                <w:lang w:val="ru-RU"/>
              </w:rPr>
            </w:pPr>
            <w:r w:rsidRPr="005B48A8">
              <w:rPr>
                <w:rFonts w:ascii="Times New Roman" w:hAnsi="Times New Roman" w:cs="Times New Roman"/>
                <w:lang w:val="ru-RU"/>
              </w:rPr>
              <w:t xml:space="preserve">Знакомство с буквой </w:t>
            </w:r>
            <w:r w:rsidRPr="005B48A8">
              <w:rPr>
                <w:rFonts w:ascii="Times New Roman" w:hAnsi="Times New Roman" w:cs="Times New Roman"/>
                <w:b/>
                <w:lang w:val="ru-RU"/>
              </w:rPr>
              <w:t>«Я, 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F06008" w:rsidRDefault="00F06008">
            <w:pPr>
              <w:rPr>
                <w:lang w:val="ru-RU"/>
              </w:rPr>
            </w:pPr>
            <w:r>
              <w:rPr>
                <w:lang w:val="ru-RU"/>
              </w:rPr>
              <w:t>26.09.22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5B48A8">
        <w:trPr>
          <w:trHeight w:hRule="exact" w:val="100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>
            <w:pPr>
              <w:rPr>
                <w:lang w:val="ru-RU"/>
              </w:rPr>
            </w:pPr>
            <w:r w:rsidRPr="005B48A8">
              <w:rPr>
                <w:rFonts w:ascii="Times New Roman" w:hAnsi="Times New Roman" w:cs="Times New Roman"/>
                <w:lang w:val="ru-RU"/>
              </w:rPr>
              <w:t>Буква «</w:t>
            </w:r>
            <w:r w:rsidRPr="005B48A8">
              <w:rPr>
                <w:rFonts w:ascii="Times New Roman" w:hAnsi="Times New Roman" w:cs="Times New Roman"/>
                <w:b/>
                <w:lang w:val="ru-RU"/>
              </w:rPr>
              <w:t>Я</w:t>
            </w:r>
            <w:r w:rsidRPr="005B48A8">
              <w:rPr>
                <w:rFonts w:ascii="Times New Roman" w:hAnsi="Times New Roman" w:cs="Times New Roman"/>
                <w:lang w:val="ru-RU"/>
              </w:rPr>
              <w:t xml:space="preserve">» в начале слова. </w:t>
            </w:r>
            <w:proofErr w:type="spellStart"/>
            <w:r w:rsidRPr="005B48A8">
              <w:rPr>
                <w:rFonts w:ascii="Times New Roman" w:hAnsi="Times New Roman" w:cs="Times New Roman"/>
                <w:lang w:val="ru-RU"/>
              </w:rPr>
              <w:t>А.Павлычко</w:t>
            </w:r>
            <w:proofErr w:type="spellEnd"/>
            <w:r w:rsidRPr="005B48A8">
              <w:rPr>
                <w:rFonts w:ascii="Times New Roman" w:hAnsi="Times New Roman" w:cs="Times New Roman"/>
                <w:lang w:val="ru-RU"/>
              </w:rPr>
              <w:t xml:space="preserve"> «Где всего прекрасней на земле?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89471F" w:rsidRDefault="0089471F">
            <w:pPr>
              <w:rPr>
                <w:lang w:val="ru-RU"/>
              </w:rPr>
            </w:pPr>
            <w:r>
              <w:rPr>
                <w:lang w:val="ru-RU"/>
              </w:rPr>
              <w:t>27.09.22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5B48A8">
        <w:trPr>
          <w:trHeight w:hRule="exact" w:val="6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6D23" w:rsidRPr="005B48A8" w:rsidRDefault="005B48A8" w:rsidP="005B48A8">
            <w:pPr>
              <w:rPr>
                <w:lang w:val="ru-RU"/>
              </w:rPr>
            </w:pPr>
            <w:r>
              <w:rPr>
                <w:lang w:val="ru-RU"/>
              </w:rPr>
              <w:t>Знакомство с буквой «О, о».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687B9E" w:rsidRDefault="00687B9E">
            <w:pPr>
              <w:rPr>
                <w:lang w:val="ru-RU"/>
              </w:rPr>
            </w:pPr>
            <w:r>
              <w:rPr>
                <w:lang w:val="ru-RU"/>
              </w:rPr>
              <w:t>29.09.22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5B48A8">
        <w:trPr>
          <w:trHeight w:hRule="exact" w:val="5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18.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48A8" w:rsidRPr="005B48A8" w:rsidRDefault="005B48A8" w:rsidP="005B48A8">
            <w:pPr>
              <w:rPr>
                <w:lang w:val="ru-RU"/>
              </w:rPr>
            </w:pPr>
            <w:r w:rsidRPr="005B48A8">
              <w:rPr>
                <w:lang w:val="ru-RU"/>
              </w:rPr>
              <w:t>Знакомство с буквой «Ё, ё».</w:t>
            </w:r>
          </w:p>
          <w:p w:rsidR="001B6D23" w:rsidRPr="005B48A8" w:rsidRDefault="001B6D23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241EA8" w:rsidRDefault="00241EA8">
            <w:pPr>
              <w:rPr>
                <w:lang w:val="ru-RU"/>
              </w:rPr>
            </w:pPr>
            <w:r>
              <w:rPr>
                <w:lang w:val="ru-RU"/>
              </w:rPr>
              <w:t>30.09.22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10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5B48A8">
        <w:trPr>
          <w:trHeight w:hRule="exact" w:val="128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r w:rsidRPr="005B48A8">
              <w:rPr>
                <w:lang w:val="ru-RU"/>
              </w:rPr>
              <w:t>Чтение   текстов  с буквой Ё в начале  слова и после гласной. Сказки о 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B3194E" w:rsidRDefault="00B3194E">
            <w:pPr>
              <w:rPr>
                <w:lang w:val="ru-RU"/>
              </w:rPr>
            </w:pPr>
            <w:r>
              <w:rPr>
                <w:lang w:val="ru-RU"/>
              </w:rPr>
              <w:t>3.10.22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10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5B48A8">
        <w:trPr>
          <w:trHeight w:hRule="exact" w:val="112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r w:rsidRPr="005B48A8">
              <w:rPr>
                <w:rFonts w:ascii="Times New Roman" w:hAnsi="Times New Roman" w:cs="Times New Roman"/>
                <w:lang w:val="ru-RU"/>
              </w:rPr>
              <w:t>Чтение с  буквами</w:t>
            </w:r>
            <w:r w:rsidRPr="005B48A8">
              <w:rPr>
                <w:rFonts w:ascii="Times New Roman" w:hAnsi="Times New Roman" w:cs="Times New Roman"/>
                <w:b/>
                <w:lang w:val="ru-RU"/>
              </w:rPr>
              <w:t xml:space="preserve"> ё</w:t>
            </w:r>
            <w:r w:rsidRPr="005B48A8">
              <w:rPr>
                <w:rFonts w:ascii="Times New Roman" w:hAnsi="Times New Roman" w:cs="Times New Roman"/>
                <w:lang w:val="ru-RU"/>
              </w:rPr>
              <w:t xml:space="preserve">  и </w:t>
            </w:r>
            <w:r w:rsidRPr="005B48A8">
              <w:rPr>
                <w:rFonts w:ascii="Times New Roman" w:hAnsi="Times New Roman" w:cs="Times New Roman"/>
                <w:b/>
                <w:lang w:val="ru-RU"/>
              </w:rPr>
              <w:t xml:space="preserve">ё </w:t>
            </w:r>
            <w:r w:rsidRPr="005B48A8">
              <w:rPr>
                <w:rFonts w:ascii="Times New Roman" w:hAnsi="Times New Roman" w:cs="Times New Roman"/>
                <w:lang w:val="ru-RU"/>
              </w:rPr>
              <w:t>в начале слова и  после гласной.</w:t>
            </w:r>
            <w:r w:rsidRPr="005B48A8">
              <w:rPr>
                <w:rFonts w:ascii="Times New Roman" w:hAnsi="Times New Roman" w:cs="Times New Roman"/>
                <w:kern w:val="2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М.Гали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Земные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C4688" w:rsidRDefault="005C4688">
            <w:pPr>
              <w:rPr>
                <w:lang w:val="ru-RU"/>
              </w:rPr>
            </w:pPr>
            <w:r>
              <w:rPr>
                <w:lang w:val="ru-RU"/>
              </w:rPr>
              <w:t>4.10.22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06217E">
        <w:trPr>
          <w:trHeight w:hRule="exact" w:val="7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48A8" w:rsidRPr="005B48A8" w:rsidRDefault="005B48A8" w:rsidP="005B48A8">
            <w:pPr>
              <w:rPr>
                <w:lang w:val="ru-RU"/>
              </w:rPr>
            </w:pPr>
            <w:r>
              <w:rPr>
                <w:lang w:val="ru-RU"/>
              </w:rPr>
              <w:t>Знакомство с буквой «У, у».</w:t>
            </w:r>
          </w:p>
          <w:p w:rsidR="001B6D23" w:rsidRPr="005B48A8" w:rsidRDefault="001B6D23" w:rsidP="005B48A8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E64AD8" w:rsidRDefault="00E64AD8">
            <w:pPr>
              <w:rPr>
                <w:lang w:val="ru-RU"/>
              </w:rPr>
            </w:pPr>
            <w:r>
              <w:rPr>
                <w:lang w:val="ru-RU"/>
              </w:rPr>
              <w:t>6.10.22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5B48A8">
        <w:trPr>
          <w:trHeight w:hRule="exact" w:val="70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48A8" w:rsidRPr="005B48A8" w:rsidRDefault="005B48A8" w:rsidP="005B48A8">
            <w:pPr>
              <w:rPr>
                <w:lang w:val="ru-RU"/>
              </w:rPr>
            </w:pPr>
            <w:r w:rsidRPr="005B48A8">
              <w:rPr>
                <w:lang w:val="ru-RU"/>
              </w:rPr>
              <w:t>Знакомство с буквой «Ю, ю».</w:t>
            </w:r>
          </w:p>
          <w:p w:rsidR="001B6D23" w:rsidRPr="005B48A8" w:rsidRDefault="001B6D23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C51D0A" w:rsidRDefault="00C51D0A">
            <w:pPr>
              <w:rPr>
                <w:lang w:val="ru-RU"/>
              </w:rPr>
            </w:pPr>
            <w:r>
              <w:rPr>
                <w:lang w:val="ru-RU"/>
              </w:rPr>
              <w:t>7.10.22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5B48A8">
        <w:trPr>
          <w:trHeight w:hRule="exact" w:val="85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48A8" w:rsidRPr="005B48A8" w:rsidRDefault="005B48A8" w:rsidP="005B48A8">
            <w:pPr>
              <w:rPr>
                <w:lang w:val="ru-RU"/>
              </w:rPr>
            </w:pPr>
            <w:r w:rsidRPr="005B48A8">
              <w:rPr>
                <w:lang w:val="ru-RU"/>
              </w:rPr>
              <w:t xml:space="preserve">Буква «ю» в начале слова (обозначение звуков [й’] и [у]). </w:t>
            </w:r>
          </w:p>
          <w:p w:rsidR="001B6D23" w:rsidRPr="005B48A8" w:rsidRDefault="001B6D23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301CAC" w:rsidRDefault="00301CAC">
            <w:pPr>
              <w:rPr>
                <w:lang w:val="ru-RU"/>
              </w:rPr>
            </w:pPr>
            <w:r>
              <w:rPr>
                <w:lang w:val="ru-RU"/>
              </w:rPr>
              <w:t>10.10.22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5B48A8">
        <w:trPr>
          <w:trHeight w:hRule="exact" w:val="98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48A8" w:rsidRPr="005B48A8" w:rsidRDefault="005B48A8" w:rsidP="005B48A8">
            <w:pPr>
              <w:rPr>
                <w:lang w:val="ru-RU"/>
              </w:rPr>
            </w:pPr>
            <w:r w:rsidRPr="005B48A8">
              <w:rPr>
                <w:lang w:val="ru-RU"/>
              </w:rPr>
              <w:t xml:space="preserve">Знакомство с буквой «Э, э». </w:t>
            </w:r>
            <w:proofErr w:type="spellStart"/>
            <w:r w:rsidRPr="005B48A8">
              <w:rPr>
                <w:lang w:val="ru-RU"/>
              </w:rPr>
              <w:t>В.Железников</w:t>
            </w:r>
            <w:proofErr w:type="spellEnd"/>
            <w:r w:rsidRPr="005B48A8">
              <w:rPr>
                <w:lang w:val="ru-RU"/>
              </w:rPr>
              <w:t xml:space="preserve"> «История с азбукой»</w:t>
            </w:r>
          </w:p>
          <w:p w:rsidR="001B6D23" w:rsidRPr="00F23277" w:rsidRDefault="001B6D23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103C60" w:rsidRDefault="00103C60">
            <w:pPr>
              <w:rPr>
                <w:lang w:val="ru-RU"/>
              </w:rPr>
            </w:pPr>
            <w:r>
              <w:rPr>
                <w:lang w:val="ru-RU"/>
              </w:rPr>
              <w:t>11.10.22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5B48A8">
        <w:trPr>
          <w:trHeight w:hRule="exact" w:val="69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48A8" w:rsidRPr="005B48A8" w:rsidRDefault="005B48A8" w:rsidP="005B48A8">
            <w:pPr>
              <w:rPr>
                <w:lang w:val="ru-RU"/>
              </w:rPr>
            </w:pPr>
            <w:r w:rsidRPr="005B48A8">
              <w:rPr>
                <w:lang w:val="ru-RU"/>
              </w:rPr>
              <w:t xml:space="preserve">Знакомство с буквой «Е, е». </w:t>
            </w:r>
          </w:p>
          <w:p w:rsidR="001B6D23" w:rsidRPr="005B48A8" w:rsidRDefault="001B6D23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7C2687" w:rsidRDefault="007C2687">
            <w:pPr>
              <w:rPr>
                <w:lang w:val="ru-RU"/>
              </w:rPr>
            </w:pPr>
            <w:r>
              <w:rPr>
                <w:lang w:val="ru-RU"/>
              </w:rPr>
              <w:t>13.10.22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5B48A8">
        <w:trPr>
          <w:trHeight w:hRule="exact" w:val="9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48A8" w:rsidRPr="005B48A8" w:rsidRDefault="005B48A8" w:rsidP="005B48A8">
            <w:pPr>
              <w:rPr>
                <w:lang w:val="ru-RU"/>
              </w:rPr>
            </w:pPr>
            <w:r w:rsidRPr="005B48A8">
              <w:rPr>
                <w:lang w:val="ru-RU"/>
              </w:rPr>
              <w:t xml:space="preserve">Буква «е» в начале слова. Чтение  текстов с изученными буквами. </w:t>
            </w:r>
          </w:p>
          <w:p w:rsidR="001B6D23" w:rsidRPr="00F23277" w:rsidRDefault="001B6D23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422CB8" w:rsidRDefault="00422CB8">
            <w:pPr>
              <w:rPr>
                <w:lang w:val="ru-RU"/>
              </w:rPr>
            </w:pPr>
            <w:r>
              <w:rPr>
                <w:lang w:val="ru-RU"/>
              </w:rPr>
              <w:t>14.10.22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6D23" w:rsidTr="005B48A8">
        <w:trPr>
          <w:trHeight w:hRule="exact" w:val="85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48A8" w:rsidRPr="005B48A8" w:rsidRDefault="005B48A8" w:rsidP="005B48A8">
            <w:pPr>
              <w:rPr>
                <w:lang w:val="ru-RU"/>
              </w:rPr>
            </w:pPr>
            <w:r w:rsidRPr="005B48A8">
              <w:rPr>
                <w:lang w:val="ru-RU"/>
              </w:rPr>
              <w:t xml:space="preserve">Знакомство с буквой «ы». </w:t>
            </w:r>
            <w:proofErr w:type="spellStart"/>
            <w:r w:rsidRPr="005B48A8">
              <w:rPr>
                <w:lang w:val="ru-RU"/>
              </w:rPr>
              <w:t>Л.Пантелеев</w:t>
            </w:r>
            <w:proofErr w:type="spellEnd"/>
            <w:r w:rsidRPr="005B48A8">
              <w:rPr>
                <w:lang w:val="ru-RU"/>
              </w:rPr>
              <w:t xml:space="preserve"> «Буква «ты»</w:t>
            </w:r>
          </w:p>
          <w:p w:rsidR="001B6D23" w:rsidRPr="00F23277" w:rsidRDefault="001B6D23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Pr="00542026" w:rsidRDefault="00542026">
            <w:pPr>
              <w:rPr>
                <w:lang w:val="ru-RU"/>
              </w:rPr>
            </w:pPr>
            <w:r>
              <w:rPr>
                <w:lang w:val="ru-RU"/>
              </w:rPr>
              <w:t>17.10.22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6D23" w:rsidRDefault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1B6D23" w:rsidRDefault="001B6D23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04"/>
        <w:gridCol w:w="734"/>
        <w:gridCol w:w="1620"/>
        <w:gridCol w:w="1668"/>
        <w:gridCol w:w="1164"/>
        <w:gridCol w:w="1694"/>
      </w:tblGrid>
      <w:tr w:rsidR="005B48A8" w:rsidTr="005B48A8">
        <w:trPr>
          <w:trHeight w:hRule="exact" w:val="67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48A8" w:rsidRPr="005B48A8" w:rsidRDefault="005B48A8" w:rsidP="005B48A8">
            <w:pPr>
              <w:rPr>
                <w:lang w:val="ru-RU"/>
              </w:rPr>
            </w:pPr>
            <w:r w:rsidRPr="005B48A8">
              <w:rPr>
                <w:lang w:val="ru-RU"/>
              </w:rPr>
              <w:t>Знакомство с буквой «И, 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0F5195" w:rsidRDefault="000F5195" w:rsidP="005B48A8">
            <w:pPr>
              <w:rPr>
                <w:lang w:val="ru-RU"/>
              </w:rPr>
            </w:pPr>
            <w:r>
              <w:rPr>
                <w:lang w:val="ru-RU"/>
              </w:rPr>
              <w:t>18.10.22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5B48A8">
        <w:trPr>
          <w:trHeight w:hRule="exact" w:val="157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48A8" w:rsidRPr="005B48A8" w:rsidRDefault="005B48A8" w:rsidP="005B48A8">
            <w:pPr>
              <w:rPr>
                <w:lang w:val="ru-RU"/>
              </w:rPr>
            </w:pPr>
            <w:r w:rsidRPr="005B48A8">
              <w:rPr>
                <w:lang w:val="ru-RU"/>
              </w:rPr>
              <w:t>Чтение слов, образующихся при изменении буквы, обозначающей гласный звук.</w:t>
            </w:r>
          </w:p>
          <w:p w:rsidR="005B48A8" w:rsidRPr="005B48A8" w:rsidRDefault="005B48A8" w:rsidP="005B48A8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EB757F" w:rsidRDefault="00EB757F" w:rsidP="005B48A8">
            <w:pPr>
              <w:rPr>
                <w:lang w:val="ru-RU"/>
              </w:rPr>
            </w:pPr>
            <w:r>
              <w:rPr>
                <w:lang w:val="ru-RU"/>
              </w:rPr>
              <w:t>20.10.22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5B48A8">
        <w:trPr>
          <w:trHeight w:hRule="exact" w:val="71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48A8" w:rsidRPr="005B48A8" w:rsidRDefault="005B48A8" w:rsidP="005B48A8">
            <w:pPr>
              <w:rPr>
                <w:lang w:val="ru-RU"/>
              </w:rPr>
            </w:pPr>
            <w:r w:rsidRPr="005B48A8">
              <w:rPr>
                <w:lang w:val="ru-RU"/>
              </w:rPr>
              <w:t>Знакомство с буквой «М, м».</w:t>
            </w:r>
          </w:p>
          <w:p w:rsidR="005B48A8" w:rsidRPr="005B48A8" w:rsidRDefault="005B48A8" w:rsidP="005B48A8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475628" w:rsidRDefault="00475628" w:rsidP="005B48A8">
            <w:pPr>
              <w:rPr>
                <w:lang w:val="ru-RU"/>
              </w:rPr>
            </w:pPr>
            <w:r>
              <w:rPr>
                <w:lang w:val="ru-RU"/>
              </w:rPr>
              <w:t>21.10.22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5B48A8">
        <w:trPr>
          <w:trHeight w:hRule="exact" w:val="7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48A8" w:rsidRPr="005B48A8" w:rsidRDefault="005B48A8" w:rsidP="005B48A8">
            <w:pPr>
              <w:rPr>
                <w:lang w:val="ru-RU"/>
              </w:rPr>
            </w:pPr>
            <w:r w:rsidRPr="005B48A8">
              <w:rPr>
                <w:lang w:val="ru-RU"/>
              </w:rPr>
              <w:t>Знакомство с буквой «Н, н».</w:t>
            </w:r>
          </w:p>
          <w:p w:rsidR="005B48A8" w:rsidRPr="005B48A8" w:rsidRDefault="005B48A8" w:rsidP="005B48A8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0C6EC4" w:rsidRDefault="000C6EC4" w:rsidP="005B48A8">
            <w:pPr>
              <w:rPr>
                <w:lang w:val="ru-RU"/>
              </w:rPr>
            </w:pPr>
            <w:r>
              <w:rPr>
                <w:lang w:val="ru-RU"/>
              </w:rPr>
              <w:t>24.10.22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5B48A8">
        <w:trPr>
          <w:trHeight w:hRule="exact" w:val="113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48A8" w:rsidRPr="005B48A8" w:rsidRDefault="005B48A8" w:rsidP="005B48A8">
            <w:pPr>
              <w:rPr>
                <w:lang w:val="ru-RU"/>
              </w:rPr>
            </w:pPr>
            <w:r w:rsidRPr="005B48A8">
              <w:rPr>
                <w:lang w:val="ru-RU"/>
              </w:rPr>
              <w:t xml:space="preserve">Закрепление чтения текстов с изученными буквами. </w:t>
            </w:r>
            <w:proofErr w:type="spellStart"/>
            <w:r w:rsidRPr="005B48A8">
              <w:rPr>
                <w:lang w:val="ru-RU"/>
              </w:rPr>
              <w:t>Я.Аким</w:t>
            </w:r>
            <w:proofErr w:type="spellEnd"/>
            <w:r w:rsidRPr="005B48A8">
              <w:rPr>
                <w:lang w:val="ru-RU"/>
              </w:rPr>
              <w:t xml:space="preserve"> «Мой верный чиж»</w:t>
            </w:r>
          </w:p>
          <w:p w:rsidR="005B48A8" w:rsidRPr="00F23277" w:rsidRDefault="005B48A8" w:rsidP="005B48A8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0C6EC4" w:rsidRDefault="000C6EC4" w:rsidP="005B48A8">
            <w:pPr>
              <w:rPr>
                <w:lang w:val="ru-RU"/>
              </w:rPr>
            </w:pPr>
            <w:r>
              <w:rPr>
                <w:lang w:val="ru-RU"/>
              </w:rPr>
              <w:t>25.10.22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5B48A8">
        <w:trPr>
          <w:trHeight w:hRule="exact" w:val="57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48A8" w:rsidRPr="005B48A8" w:rsidRDefault="005B48A8" w:rsidP="005B48A8">
            <w:pPr>
              <w:rPr>
                <w:lang w:val="ru-RU"/>
              </w:rPr>
            </w:pPr>
            <w:r w:rsidRPr="005B48A8">
              <w:rPr>
                <w:lang w:val="ru-RU"/>
              </w:rPr>
              <w:t>Знакомство с буквой «Р, р».</w:t>
            </w:r>
          </w:p>
          <w:p w:rsidR="005B48A8" w:rsidRPr="005B48A8" w:rsidRDefault="005B48A8" w:rsidP="005B48A8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9D2238" w:rsidRDefault="009D2238" w:rsidP="005B48A8">
            <w:pPr>
              <w:rPr>
                <w:lang w:val="ru-RU"/>
              </w:rPr>
            </w:pPr>
            <w:r>
              <w:rPr>
                <w:lang w:val="ru-RU"/>
              </w:rPr>
              <w:t>27.10.22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5B48A8">
        <w:trPr>
          <w:trHeight w:hRule="exact" w:val="56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48A8" w:rsidRPr="005B48A8" w:rsidRDefault="005B48A8" w:rsidP="005B48A8">
            <w:pPr>
              <w:rPr>
                <w:lang w:val="ru-RU"/>
              </w:rPr>
            </w:pPr>
            <w:r w:rsidRPr="005B48A8">
              <w:rPr>
                <w:lang w:val="ru-RU"/>
              </w:rPr>
              <w:t>Знакомство с буквой «Л, л».</w:t>
            </w:r>
          </w:p>
          <w:p w:rsidR="005B48A8" w:rsidRPr="005B48A8" w:rsidRDefault="005B48A8" w:rsidP="005B48A8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2C3A58" w:rsidRDefault="002C3A58" w:rsidP="005B48A8">
            <w:pPr>
              <w:rPr>
                <w:lang w:val="ru-RU"/>
              </w:rPr>
            </w:pPr>
            <w:r>
              <w:rPr>
                <w:lang w:val="ru-RU"/>
              </w:rPr>
              <w:t>7.11.22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5B48A8">
        <w:trPr>
          <w:trHeight w:hRule="exact" w:val="57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48A8" w:rsidRPr="005B48A8" w:rsidRDefault="005B48A8" w:rsidP="005B48A8">
            <w:pPr>
              <w:rPr>
                <w:lang w:val="ru-RU"/>
              </w:rPr>
            </w:pPr>
            <w:r w:rsidRPr="005B48A8">
              <w:rPr>
                <w:lang w:val="ru-RU"/>
              </w:rPr>
              <w:t>Знакомство с буквой «Й, й».</w:t>
            </w:r>
          </w:p>
          <w:p w:rsidR="005B48A8" w:rsidRPr="005B48A8" w:rsidRDefault="005B48A8" w:rsidP="005B48A8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0A0D5C" w:rsidRDefault="000A0D5C" w:rsidP="005B48A8">
            <w:pPr>
              <w:rPr>
                <w:lang w:val="ru-RU"/>
              </w:rPr>
            </w:pPr>
            <w:r>
              <w:rPr>
                <w:lang w:val="ru-RU"/>
              </w:rPr>
              <w:t>8.11.22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10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5B48A8">
        <w:trPr>
          <w:trHeight w:hRule="exact" w:val="9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48A8" w:rsidRPr="005B48A8" w:rsidRDefault="005B48A8" w:rsidP="005B48A8">
            <w:pPr>
              <w:rPr>
                <w:lang w:val="ru-RU"/>
              </w:rPr>
            </w:pPr>
            <w:r w:rsidRPr="005B48A8">
              <w:rPr>
                <w:lang w:val="ru-RU"/>
              </w:rPr>
              <w:t>Чтение слов и предложений с изученными буквами</w:t>
            </w:r>
          </w:p>
          <w:p w:rsidR="005B48A8" w:rsidRPr="005B48A8" w:rsidRDefault="005B48A8" w:rsidP="005B48A8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4D2661" w:rsidRDefault="004D2661" w:rsidP="005B48A8">
            <w:pPr>
              <w:rPr>
                <w:lang w:val="ru-RU"/>
              </w:rPr>
            </w:pPr>
            <w:r>
              <w:rPr>
                <w:lang w:val="ru-RU"/>
              </w:rPr>
              <w:t>10.11.22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10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5B48A8">
        <w:trPr>
          <w:trHeight w:hRule="exact" w:val="70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48A8" w:rsidRPr="005B48A8" w:rsidRDefault="005B48A8" w:rsidP="005B48A8">
            <w:pPr>
              <w:rPr>
                <w:lang w:val="ru-RU"/>
              </w:rPr>
            </w:pPr>
            <w:r w:rsidRPr="005B48A8">
              <w:rPr>
                <w:lang w:val="ru-RU"/>
              </w:rPr>
              <w:t>Знакомство с буквой «Г, г».</w:t>
            </w:r>
          </w:p>
          <w:p w:rsidR="005B48A8" w:rsidRPr="005B48A8" w:rsidRDefault="005B48A8" w:rsidP="005B48A8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3C6FF0" w:rsidRDefault="003C6FF0" w:rsidP="005B48A8">
            <w:pPr>
              <w:rPr>
                <w:lang w:val="ru-RU"/>
              </w:rPr>
            </w:pPr>
            <w:r>
              <w:rPr>
                <w:lang w:val="ru-RU"/>
              </w:rPr>
              <w:t>11.11.22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5B48A8">
        <w:trPr>
          <w:trHeight w:hRule="exact" w:val="56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48A8" w:rsidRPr="005B48A8" w:rsidRDefault="005B48A8" w:rsidP="005B48A8">
            <w:pPr>
              <w:rPr>
                <w:lang w:val="ru-RU"/>
              </w:rPr>
            </w:pPr>
            <w:r w:rsidRPr="005B48A8">
              <w:rPr>
                <w:lang w:val="ru-RU"/>
              </w:rPr>
              <w:t>Знакомство с буквой «К, 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9D21AD" w:rsidRDefault="009D21AD" w:rsidP="005B48A8">
            <w:pPr>
              <w:rPr>
                <w:lang w:val="ru-RU"/>
              </w:rPr>
            </w:pPr>
            <w:r>
              <w:rPr>
                <w:lang w:val="ru-RU"/>
              </w:rPr>
              <w:t>14.11.22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06217E">
        <w:trPr>
          <w:trHeight w:hRule="exact" w:val="8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>Сопоставление звуков [г] и [к] по звонкости-глухости.</w:t>
            </w:r>
          </w:p>
          <w:p w:rsidR="005B48A8" w:rsidRPr="0006217E" w:rsidRDefault="005B48A8" w:rsidP="0006217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9C5A81" w:rsidRDefault="009C5A81" w:rsidP="005B48A8">
            <w:pPr>
              <w:rPr>
                <w:lang w:val="ru-RU"/>
              </w:rPr>
            </w:pPr>
            <w:r>
              <w:rPr>
                <w:lang w:val="ru-RU"/>
              </w:rPr>
              <w:t>15.11.22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06217E">
        <w:trPr>
          <w:trHeight w:hRule="exact" w:val="127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Закрепление чтения текстов с изученными буквами. </w:t>
            </w:r>
            <w:proofErr w:type="spellStart"/>
            <w:r w:rsidRPr="0006217E">
              <w:rPr>
                <w:lang w:val="ru-RU"/>
              </w:rPr>
              <w:t>А.Барто</w:t>
            </w:r>
            <w:proofErr w:type="spellEnd"/>
            <w:r w:rsidRPr="0006217E">
              <w:rPr>
                <w:lang w:val="ru-RU"/>
              </w:rPr>
              <w:t xml:space="preserve"> «В школу»</w:t>
            </w:r>
          </w:p>
          <w:p w:rsidR="005B48A8" w:rsidRDefault="005B48A8" w:rsidP="005B48A8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1D561E" w:rsidRDefault="001D561E" w:rsidP="005B48A8">
            <w:pPr>
              <w:rPr>
                <w:lang w:val="ru-RU"/>
              </w:rPr>
            </w:pPr>
            <w:r>
              <w:rPr>
                <w:lang w:val="ru-RU"/>
              </w:rPr>
              <w:t>17.11.22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06217E">
        <w:trPr>
          <w:trHeight w:hRule="exact" w:val="70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>Знакомство с буквой «З, з»</w:t>
            </w:r>
          </w:p>
          <w:p w:rsidR="005B48A8" w:rsidRPr="0006217E" w:rsidRDefault="005B48A8" w:rsidP="005B48A8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361B3D" w:rsidRDefault="00361B3D" w:rsidP="005B48A8">
            <w:pPr>
              <w:rPr>
                <w:lang w:val="ru-RU"/>
              </w:rPr>
            </w:pPr>
            <w:r>
              <w:rPr>
                <w:lang w:val="ru-RU"/>
              </w:rPr>
              <w:t>18.11.22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06217E">
        <w:trPr>
          <w:trHeight w:hRule="exact" w:val="70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Знакомство с буквой «С, с» </w:t>
            </w:r>
          </w:p>
          <w:p w:rsidR="005B48A8" w:rsidRPr="0006217E" w:rsidRDefault="005B48A8" w:rsidP="005B48A8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296981" w:rsidRDefault="00296981" w:rsidP="005B48A8">
            <w:pPr>
              <w:rPr>
                <w:lang w:val="ru-RU"/>
              </w:rPr>
            </w:pPr>
            <w:r>
              <w:rPr>
                <w:lang w:val="ru-RU"/>
              </w:rPr>
              <w:t>21.11.22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06217E">
        <w:trPr>
          <w:trHeight w:hRule="exact" w:val="9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48A8" w:rsidRPr="0006217E" w:rsidRDefault="0006217E" w:rsidP="005B48A8">
            <w:pPr>
              <w:rPr>
                <w:lang w:val="ru-RU"/>
              </w:rPr>
            </w:pPr>
            <w:r w:rsidRPr="0006217E">
              <w:rPr>
                <w:lang w:val="ru-RU"/>
              </w:rPr>
              <w:t>Сопоставление звуков [з] и [с] по звонкости-глухости.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B80926" w:rsidRDefault="00B80926" w:rsidP="005B48A8">
            <w:pPr>
              <w:rPr>
                <w:lang w:val="ru-RU"/>
              </w:rPr>
            </w:pPr>
            <w:r>
              <w:rPr>
                <w:lang w:val="ru-RU"/>
              </w:rPr>
              <w:t>22.11.22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06217E">
        <w:trPr>
          <w:trHeight w:hRule="exact" w:val="72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>Чтение предложений с изученными буквами.</w:t>
            </w:r>
          </w:p>
          <w:p w:rsidR="005B48A8" w:rsidRPr="0006217E" w:rsidRDefault="005B48A8" w:rsidP="0006217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142CD4" w:rsidRDefault="00142CD4" w:rsidP="005B48A8">
            <w:pPr>
              <w:rPr>
                <w:lang w:val="ru-RU"/>
              </w:rPr>
            </w:pPr>
            <w:r>
              <w:rPr>
                <w:lang w:val="ru-RU"/>
              </w:rPr>
              <w:t>24.11.22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06217E">
        <w:trPr>
          <w:trHeight w:hRule="exact" w:val="70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>Знакомство с буквой «Д, д».</w:t>
            </w:r>
          </w:p>
          <w:p w:rsidR="005B48A8" w:rsidRPr="0006217E" w:rsidRDefault="005B48A8" w:rsidP="005B48A8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0368CD" w:rsidRDefault="000368CD" w:rsidP="005B48A8">
            <w:pPr>
              <w:rPr>
                <w:lang w:val="ru-RU"/>
              </w:rPr>
            </w:pPr>
            <w:r>
              <w:rPr>
                <w:lang w:val="ru-RU"/>
              </w:rPr>
              <w:t>25.11.22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06217E">
        <w:trPr>
          <w:trHeight w:hRule="exact" w:val="55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>Знакомство с буквой «Т, т».</w:t>
            </w:r>
          </w:p>
          <w:p w:rsidR="005B48A8" w:rsidRPr="0006217E" w:rsidRDefault="005B48A8" w:rsidP="005B48A8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6E6775" w:rsidRDefault="006E6775" w:rsidP="005B48A8">
            <w:pPr>
              <w:rPr>
                <w:lang w:val="ru-RU"/>
              </w:rPr>
            </w:pPr>
            <w:r>
              <w:rPr>
                <w:lang w:val="ru-RU"/>
              </w:rPr>
              <w:t>28.11.22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06217E">
        <w:trPr>
          <w:trHeight w:hRule="exact" w:val="84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Сопоставление звуков [д] и [т] по звонкости-глухости. </w:t>
            </w:r>
          </w:p>
          <w:p w:rsidR="005B48A8" w:rsidRPr="0006217E" w:rsidRDefault="005B48A8" w:rsidP="005B48A8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1B57F3" w:rsidRDefault="001B57F3" w:rsidP="005B48A8">
            <w:pPr>
              <w:rPr>
                <w:lang w:val="ru-RU"/>
              </w:rPr>
            </w:pPr>
            <w:r>
              <w:rPr>
                <w:lang w:val="ru-RU"/>
              </w:rPr>
              <w:t>29.11.22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06217E">
        <w:trPr>
          <w:trHeight w:hRule="exact" w:val="113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>Развитие восприятия художественного произведения. Народные сказки.</w:t>
            </w:r>
          </w:p>
          <w:p w:rsidR="005B48A8" w:rsidRPr="00F23277" w:rsidRDefault="005B48A8" w:rsidP="005B48A8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9C7704" w:rsidRDefault="009C7704" w:rsidP="005B48A8">
            <w:pPr>
              <w:rPr>
                <w:lang w:val="ru-RU"/>
              </w:rPr>
            </w:pPr>
            <w:r>
              <w:rPr>
                <w:lang w:val="ru-RU"/>
              </w:rPr>
              <w:t>1.12.22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06217E">
        <w:trPr>
          <w:trHeight w:hRule="exact" w:val="71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>Знакомство с буквой «Б, б»</w:t>
            </w:r>
          </w:p>
          <w:p w:rsidR="005B48A8" w:rsidRPr="0006217E" w:rsidRDefault="005B48A8" w:rsidP="005B48A8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D964F4" w:rsidRDefault="004B5696" w:rsidP="005B48A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D964F4">
              <w:rPr>
                <w:lang w:val="ru-RU"/>
              </w:rPr>
              <w:t>.12.22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10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06217E">
        <w:trPr>
          <w:trHeight w:hRule="exact" w:val="6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>Знакомство с буквой «П, п».</w:t>
            </w:r>
          </w:p>
          <w:p w:rsidR="005B48A8" w:rsidRPr="0006217E" w:rsidRDefault="005B48A8" w:rsidP="005B48A8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7E053D" w:rsidRDefault="007E053D" w:rsidP="005B48A8">
            <w:pPr>
              <w:rPr>
                <w:lang w:val="ru-RU"/>
              </w:rPr>
            </w:pPr>
            <w:r>
              <w:rPr>
                <w:lang w:val="ru-RU"/>
              </w:rPr>
              <w:t>12.12.22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06217E">
        <w:trPr>
          <w:trHeight w:hRule="exact" w:val="70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Знакомство с буквой «В, в». </w:t>
            </w:r>
          </w:p>
          <w:p w:rsidR="005B48A8" w:rsidRPr="0006217E" w:rsidRDefault="005B48A8" w:rsidP="005B48A8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6D55C3" w:rsidRDefault="009F4C78" w:rsidP="005B48A8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6D55C3">
              <w:rPr>
                <w:lang w:val="ru-RU"/>
              </w:rPr>
              <w:t>.12.22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06217E">
        <w:trPr>
          <w:trHeight w:hRule="exact" w:val="100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B48A8" w:rsidRDefault="0006217E" w:rsidP="005B48A8">
            <w:r w:rsidRPr="0006217E">
              <w:rPr>
                <w:lang w:val="ru-RU"/>
              </w:rPr>
              <w:t xml:space="preserve">Чтение  текстов с изученными буквами. </w:t>
            </w:r>
            <w:proofErr w:type="spellStart"/>
            <w:r w:rsidRPr="0006217E">
              <w:rPr>
                <w:lang w:val="ru-RU"/>
              </w:rPr>
              <w:t>В.Сутеев</w:t>
            </w:r>
            <w:proofErr w:type="spellEnd"/>
            <w:r w:rsidRPr="0006217E">
              <w:rPr>
                <w:lang w:val="ru-RU"/>
              </w:rPr>
              <w:t xml:space="preserve"> «Дядя Миша»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9F4C78" w:rsidRDefault="009F4C78" w:rsidP="005B48A8">
            <w:pPr>
              <w:rPr>
                <w:lang w:val="ru-RU"/>
              </w:rPr>
            </w:pPr>
            <w:r>
              <w:rPr>
                <w:lang w:val="ru-RU"/>
              </w:rPr>
              <w:t>15.12.22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06217E">
        <w:trPr>
          <w:trHeight w:hRule="exact" w:val="68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>Знакомство с буквой «Ф, ф».</w:t>
            </w:r>
          </w:p>
          <w:p w:rsidR="005B48A8" w:rsidRPr="0006217E" w:rsidRDefault="005B48A8" w:rsidP="0006217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E11481" w:rsidRDefault="00E11481" w:rsidP="005B48A8">
            <w:pPr>
              <w:rPr>
                <w:lang w:val="ru-RU"/>
              </w:rPr>
            </w:pPr>
            <w:r>
              <w:rPr>
                <w:lang w:val="ru-RU"/>
              </w:rPr>
              <w:t>16.12.22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06217E">
        <w:trPr>
          <w:trHeight w:hRule="exact" w:val="71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>Знакомство с буквой «Ж, ж».</w:t>
            </w:r>
          </w:p>
          <w:p w:rsidR="005B48A8" w:rsidRPr="0006217E" w:rsidRDefault="005B48A8" w:rsidP="005B48A8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6E6016" w:rsidRDefault="006E6016" w:rsidP="005B48A8">
            <w:pPr>
              <w:rPr>
                <w:lang w:val="ru-RU"/>
              </w:rPr>
            </w:pPr>
            <w:r>
              <w:rPr>
                <w:lang w:val="ru-RU"/>
              </w:rPr>
              <w:t>19.12.22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06217E">
        <w:trPr>
          <w:trHeight w:hRule="exact" w:val="71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Чтение  текстов с изученными буквами. </w:t>
            </w:r>
          </w:p>
          <w:p w:rsidR="005B48A8" w:rsidRPr="0006217E" w:rsidRDefault="005B48A8" w:rsidP="005B48A8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3A7B95" w:rsidRDefault="003A7B95" w:rsidP="005B48A8">
            <w:pPr>
              <w:rPr>
                <w:lang w:val="ru-RU"/>
              </w:rPr>
            </w:pPr>
            <w:r>
              <w:rPr>
                <w:lang w:val="ru-RU"/>
              </w:rPr>
              <w:t>20.12.22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06217E">
        <w:trPr>
          <w:trHeight w:hRule="exact" w:val="85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Знакомство с буквой «Ш, ш».  </w:t>
            </w:r>
            <w:proofErr w:type="spellStart"/>
            <w:r w:rsidRPr="0006217E">
              <w:rPr>
                <w:lang w:val="ru-RU"/>
              </w:rPr>
              <w:t>С.Маршак</w:t>
            </w:r>
            <w:proofErr w:type="spellEnd"/>
            <w:r w:rsidRPr="0006217E">
              <w:rPr>
                <w:lang w:val="ru-RU"/>
              </w:rPr>
              <w:t xml:space="preserve"> «Тихая сказка»</w:t>
            </w:r>
          </w:p>
          <w:p w:rsidR="005B48A8" w:rsidRDefault="005B48A8" w:rsidP="005B48A8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980648" w:rsidRDefault="00980648" w:rsidP="005B48A8">
            <w:pPr>
              <w:rPr>
                <w:lang w:val="ru-RU"/>
              </w:rPr>
            </w:pPr>
            <w:r>
              <w:rPr>
                <w:lang w:val="ru-RU"/>
              </w:rPr>
              <w:t>22.12.22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06217E">
        <w:trPr>
          <w:trHeight w:hRule="exact" w:val="71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>Знакомство с буквой «Ч, ч»</w:t>
            </w:r>
          </w:p>
          <w:p w:rsidR="005B48A8" w:rsidRPr="0006217E" w:rsidRDefault="005B48A8" w:rsidP="005B48A8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B70398" w:rsidRDefault="00B70398" w:rsidP="005B48A8">
            <w:pPr>
              <w:rPr>
                <w:lang w:val="ru-RU"/>
              </w:rPr>
            </w:pPr>
            <w:r>
              <w:rPr>
                <w:lang w:val="ru-RU"/>
              </w:rPr>
              <w:t>23.12.22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B48A8" w:rsidTr="0006217E">
        <w:trPr>
          <w:trHeight w:hRule="exact" w:val="5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>Знакомство с буквой «Щ, щ»</w:t>
            </w:r>
          </w:p>
          <w:p w:rsidR="005B48A8" w:rsidRPr="0006217E" w:rsidRDefault="005B48A8" w:rsidP="005B48A8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Pr="0088613B" w:rsidRDefault="0088613B" w:rsidP="005B48A8">
            <w:pPr>
              <w:rPr>
                <w:lang w:val="ru-RU"/>
              </w:rPr>
            </w:pPr>
            <w:r>
              <w:rPr>
                <w:lang w:val="ru-RU"/>
              </w:rPr>
              <w:t>26.12.22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48A8" w:rsidRDefault="005B48A8" w:rsidP="005B48A8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5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>Знакомство с буквой «Х, х»</w:t>
            </w:r>
          </w:p>
          <w:p w:rsidR="0006217E" w:rsidRPr="0006217E" w:rsidRDefault="0006217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88613B" w:rsidRDefault="0088613B" w:rsidP="00983EAE">
            <w:pPr>
              <w:rPr>
                <w:lang w:val="ru-RU"/>
              </w:rPr>
            </w:pPr>
            <w:r>
              <w:rPr>
                <w:lang w:val="ru-RU"/>
              </w:rPr>
              <w:t>27.12.22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127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Развитие восприятия художественного произведения </w:t>
            </w:r>
            <w:proofErr w:type="spellStart"/>
            <w:r w:rsidRPr="0006217E">
              <w:rPr>
                <w:lang w:val="ru-RU"/>
              </w:rPr>
              <w:t>Ш.Перро</w:t>
            </w:r>
            <w:proofErr w:type="spellEnd"/>
            <w:r w:rsidRPr="0006217E">
              <w:rPr>
                <w:lang w:val="ru-RU"/>
              </w:rPr>
              <w:t xml:space="preserve"> «Красная шапочка»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73080E" w:rsidRDefault="0073080E" w:rsidP="00983EAE">
            <w:pPr>
              <w:rPr>
                <w:lang w:val="ru-RU"/>
              </w:rPr>
            </w:pPr>
            <w:r>
              <w:rPr>
                <w:lang w:val="ru-RU"/>
              </w:rPr>
              <w:t>10.01.23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70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>Знакомство с буквой «Ц, ц»</w:t>
            </w:r>
          </w:p>
          <w:p w:rsidR="0006217E" w:rsidRPr="0006217E" w:rsidRDefault="0006217E" w:rsidP="0006217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481861" w:rsidRDefault="00481861" w:rsidP="00983EAE">
            <w:pPr>
              <w:rPr>
                <w:lang w:val="ru-RU"/>
              </w:rPr>
            </w:pPr>
            <w:r>
              <w:rPr>
                <w:lang w:val="ru-RU"/>
              </w:rPr>
              <w:t>12.01.23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98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>Знакомство с разделительной функцией мягкого знака</w:t>
            </w:r>
          </w:p>
          <w:p w:rsidR="0006217E" w:rsidRPr="0006217E" w:rsidRDefault="0006217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4314FE" w:rsidRDefault="004314FE" w:rsidP="00983EAE">
            <w:pPr>
              <w:rPr>
                <w:lang w:val="ru-RU"/>
              </w:rPr>
            </w:pPr>
            <w:r>
              <w:rPr>
                <w:lang w:val="ru-RU"/>
              </w:rPr>
              <w:t>13.01.23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5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Знакомство с особенностями «ъ». </w:t>
            </w:r>
          </w:p>
          <w:p w:rsidR="0006217E" w:rsidRPr="0006217E" w:rsidRDefault="0006217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3D2A34" w:rsidRDefault="003D2A34" w:rsidP="00983EAE">
            <w:pPr>
              <w:rPr>
                <w:lang w:val="ru-RU"/>
              </w:rPr>
            </w:pPr>
            <w:r>
              <w:rPr>
                <w:lang w:val="ru-RU"/>
              </w:rPr>
              <w:t>16.01.23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9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Чтение  текстов с изученными буквами. </w:t>
            </w:r>
            <w:proofErr w:type="spellStart"/>
            <w:r w:rsidRPr="0006217E">
              <w:rPr>
                <w:lang w:val="ru-RU"/>
              </w:rPr>
              <w:t>А.Блок</w:t>
            </w:r>
            <w:proofErr w:type="spellEnd"/>
            <w:r w:rsidRPr="0006217E">
              <w:rPr>
                <w:lang w:val="ru-RU"/>
              </w:rPr>
              <w:t xml:space="preserve"> «Зайчик»</w:t>
            </w:r>
          </w:p>
          <w:p w:rsidR="0006217E" w:rsidRPr="0006217E" w:rsidRDefault="0006217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CC6AA6" w:rsidRDefault="00CC6AA6" w:rsidP="00983EAE">
            <w:pPr>
              <w:rPr>
                <w:lang w:val="ru-RU"/>
              </w:rPr>
            </w:pPr>
            <w:r>
              <w:rPr>
                <w:lang w:val="ru-RU"/>
              </w:rPr>
              <w:t>17.01.23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142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Развитие восприятия художественного произведения .  </w:t>
            </w:r>
            <w:proofErr w:type="spellStart"/>
            <w:r w:rsidRPr="0006217E">
              <w:rPr>
                <w:lang w:val="ru-RU"/>
              </w:rPr>
              <w:t>М.Пришвин</w:t>
            </w:r>
            <w:proofErr w:type="spellEnd"/>
            <w:r w:rsidRPr="0006217E">
              <w:rPr>
                <w:lang w:val="ru-RU"/>
              </w:rPr>
              <w:t xml:space="preserve"> «</w:t>
            </w:r>
            <w:proofErr w:type="spellStart"/>
            <w:r w:rsidRPr="0006217E">
              <w:rPr>
                <w:lang w:val="ru-RU"/>
              </w:rPr>
              <w:t>Лисичкин</w:t>
            </w:r>
            <w:proofErr w:type="spellEnd"/>
            <w:r w:rsidRPr="0006217E">
              <w:rPr>
                <w:lang w:val="ru-RU"/>
              </w:rPr>
              <w:t xml:space="preserve"> хлеб»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5547AE" w:rsidRDefault="005547AE" w:rsidP="00983EAE">
            <w:pPr>
              <w:rPr>
                <w:lang w:val="ru-RU"/>
              </w:rPr>
            </w:pPr>
            <w:r>
              <w:rPr>
                <w:lang w:val="ru-RU"/>
              </w:rPr>
              <w:t>19.01.23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197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Алфавит. "Ты эти буквы заучи..." </w:t>
            </w:r>
            <w:proofErr w:type="spellStart"/>
            <w:r w:rsidRPr="0006217E">
              <w:rPr>
                <w:lang w:val="ru-RU"/>
              </w:rPr>
              <w:t>С.Я.Маршак</w:t>
            </w:r>
            <w:proofErr w:type="spellEnd"/>
            <w:r w:rsidRPr="0006217E">
              <w:rPr>
                <w:lang w:val="ru-RU"/>
              </w:rPr>
              <w:t xml:space="preserve"> «Спрятался». </w:t>
            </w:r>
            <w:proofErr w:type="spellStart"/>
            <w:r w:rsidRPr="0006217E">
              <w:rPr>
                <w:lang w:val="ru-RU"/>
              </w:rPr>
              <w:t>В.Голявкин</w:t>
            </w:r>
            <w:proofErr w:type="spellEnd"/>
            <w:r w:rsidRPr="0006217E">
              <w:rPr>
                <w:lang w:val="ru-RU"/>
              </w:rPr>
              <w:t xml:space="preserve"> «Три котенка». В. </w:t>
            </w:r>
            <w:proofErr w:type="spellStart"/>
            <w:r w:rsidRPr="0006217E">
              <w:rPr>
                <w:lang w:val="ru-RU"/>
              </w:rPr>
              <w:t>Сутеев</w:t>
            </w:r>
            <w:proofErr w:type="spellEnd"/>
            <w:r w:rsidRPr="0006217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«Беспокойные соседки». </w:t>
            </w:r>
            <w:proofErr w:type="spellStart"/>
            <w:r>
              <w:rPr>
                <w:lang w:val="ru-RU"/>
              </w:rPr>
              <w:t>А.Шибаев</w:t>
            </w:r>
            <w:proofErr w:type="spellEnd"/>
          </w:p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5F6301" w:rsidRDefault="005F6301" w:rsidP="00983EAE">
            <w:pPr>
              <w:rPr>
                <w:lang w:val="ru-RU"/>
              </w:rPr>
            </w:pPr>
            <w:r>
              <w:rPr>
                <w:lang w:val="ru-RU"/>
              </w:rPr>
              <w:t>20.01.23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184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«Про нос и язык».  Е. Пермяк  «Меня нет дома». Г. Остер «На зарядку – становись»! «Познакомились». </w:t>
            </w:r>
            <w:proofErr w:type="spellStart"/>
            <w:r w:rsidRPr="0006217E">
              <w:rPr>
                <w:lang w:val="ru-RU"/>
              </w:rPr>
              <w:t>А.Шибаев</w:t>
            </w:r>
            <w:proofErr w:type="spellEnd"/>
          </w:p>
          <w:p w:rsidR="0006217E" w:rsidRPr="0006217E" w:rsidRDefault="0006217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E14B11" w:rsidRDefault="00E14B11" w:rsidP="00983EAE">
            <w:pPr>
              <w:rPr>
                <w:lang w:val="ru-RU"/>
              </w:rPr>
            </w:pPr>
            <w:r>
              <w:rPr>
                <w:lang w:val="ru-RU"/>
              </w:rPr>
              <w:t>23.01.23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112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68.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«Как Никита играл в доктора». </w:t>
            </w:r>
            <w:proofErr w:type="spellStart"/>
            <w:r w:rsidRPr="0006217E">
              <w:rPr>
                <w:lang w:val="ru-RU"/>
              </w:rPr>
              <w:t>Е.Чарушин</w:t>
            </w:r>
            <w:proofErr w:type="spellEnd"/>
            <w:r w:rsidRPr="0006217E">
              <w:rPr>
                <w:lang w:val="ru-RU"/>
              </w:rPr>
              <w:t xml:space="preserve"> «Всегда вместе» А. Шибаев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A34A8B" w:rsidRDefault="00A34A8B" w:rsidP="00983EAE">
            <w:pPr>
              <w:rPr>
                <w:lang w:val="ru-RU"/>
              </w:rPr>
            </w:pPr>
            <w:r>
              <w:rPr>
                <w:lang w:val="ru-RU"/>
              </w:rPr>
              <w:t>24.01.23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99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«Маленький тигр» Г. Цыферов «Кто?» </w:t>
            </w:r>
            <w:proofErr w:type="spellStart"/>
            <w:r w:rsidRPr="0006217E">
              <w:rPr>
                <w:lang w:val="ru-RU"/>
              </w:rPr>
              <w:t>С.Чёрный</w:t>
            </w:r>
            <w:proofErr w:type="spellEnd"/>
          </w:p>
          <w:p w:rsidR="0006217E" w:rsidRPr="0006217E" w:rsidRDefault="0006217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5B2815" w:rsidRDefault="005B2815" w:rsidP="00983EAE">
            <w:pPr>
              <w:rPr>
                <w:lang w:val="ru-RU"/>
              </w:rPr>
            </w:pPr>
            <w:r>
              <w:rPr>
                <w:lang w:val="ru-RU"/>
              </w:rPr>
              <w:t>26.01.23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55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rPr>
                <w:lang w:val="ru-RU"/>
              </w:rPr>
            </w:pPr>
            <w:r w:rsidRPr="0006217E">
              <w:rPr>
                <w:lang w:val="ru-RU"/>
              </w:rPr>
              <w:t>«Середина сосиски.» Г. Остер «Жадина». Я. Аким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AB1481" w:rsidRDefault="00AB1481" w:rsidP="00983EAE">
            <w:pPr>
              <w:rPr>
                <w:lang w:val="ru-RU"/>
              </w:rPr>
            </w:pPr>
            <w:r>
              <w:rPr>
                <w:lang w:val="ru-RU"/>
              </w:rPr>
              <w:t>27.01.23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127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«Если был бы я девчонкой. </w:t>
            </w:r>
            <w:proofErr w:type="spellStart"/>
            <w:r w:rsidRPr="0006217E">
              <w:rPr>
                <w:lang w:val="ru-RU"/>
              </w:rPr>
              <w:t>Э.Успенский</w:t>
            </w:r>
            <w:proofErr w:type="spellEnd"/>
            <w:r w:rsidRPr="0006217E">
              <w:rPr>
                <w:lang w:val="ru-RU"/>
              </w:rPr>
              <w:t xml:space="preserve"> «Рукавичка». Украинская народная сказка</w:t>
            </w:r>
          </w:p>
          <w:p w:rsidR="0006217E" w:rsidRPr="0006217E" w:rsidRDefault="0006217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82515B" w:rsidRDefault="0082515B" w:rsidP="00983EAE">
            <w:pPr>
              <w:rPr>
                <w:lang w:val="ru-RU"/>
              </w:rPr>
            </w:pPr>
            <w:r>
              <w:rPr>
                <w:lang w:val="ru-RU"/>
              </w:rPr>
              <w:t>30.01.23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128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Развитие восприятия художественного произведения </w:t>
            </w:r>
            <w:proofErr w:type="spellStart"/>
            <w:r w:rsidRPr="0006217E">
              <w:rPr>
                <w:lang w:val="ru-RU"/>
              </w:rPr>
              <w:t>Г.Скребицкий</w:t>
            </w:r>
            <w:proofErr w:type="spellEnd"/>
            <w:r w:rsidRPr="0006217E">
              <w:rPr>
                <w:lang w:val="ru-RU"/>
              </w:rPr>
              <w:t xml:space="preserve"> «Пушок»</w:t>
            </w:r>
          </w:p>
          <w:p w:rsidR="0006217E" w:rsidRPr="0006217E" w:rsidRDefault="0006217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E32EC" w:rsidRDefault="000E32EC" w:rsidP="00983EAE">
            <w:pPr>
              <w:rPr>
                <w:lang w:val="ru-RU"/>
              </w:rPr>
            </w:pPr>
            <w:r>
              <w:rPr>
                <w:lang w:val="ru-RU"/>
              </w:rPr>
              <w:t>31.01.23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5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rPr>
                <w:lang w:val="ru-RU"/>
              </w:rPr>
            </w:pPr>
            <w:r w:rsidRPr="0006217E">
              <w:rPr>
                <w:lang w:val="ru-RU"/>
              </w:rPr>
              <w:t>«Спускаться легче».  Г. Остер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5F66FE" w:rsidRDefault="005F66FE" w:rsidP="00983EAE">
            <w:pPr>
              <w:rPr>
                <w:lang w:val="ru-RU"/>
              </w:rPr>
            </w:pPr>
            <w:r>
              <w:rPr>
                <w:lang w:val="ru-RU"/>
              </w:rPr>
              <w:t>2.02.23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42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>
              <w:rPr>
                <w:lang w:val="ru-RU"/>
              </w:rPr>
              <w:t xml:space="preserve">«Под грибом» В. </w:t>
            </w:r>
            <w:proofErr w:type="spellStart"/>
            <w:r>
              <w:rPr>
                <w:lang w:val="ru-RU"/>
              </w:rPr>
              <w:t>Сутеев</w:t>
            </w:r>
            <w:proofErr w:type="spellEnd"/>
          </w:p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 </w:t>
            </w:r>
          </w:p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BF194A" w:rsidRDefault="00BF194A" w:rsidP="00983EAE">
            <w:pPr>
              <w:rPr>
                <w:lang w:val="ru-RU"/>
              </w:rPr>
            </w:pPr>
            <w:r>
              <w:rPr>
                <w:lang w:val="ru-RU"/>
              </w:rPr>
              <w:t>3.02.23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127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«Что за шутки»? </w:t>
            </w:r>
            <w:proofErr w:type="spellStart"/>
            <w:r w:rsidRPr="0006217E">
              <w:rPr>
                <w:lang w:val="ru-RU"/>
              </w:rPr>
              <w:t>А.Шибаев</w:t>
            </w:r>
            <w:proofErr w:type="spellEnd"/>
            <w:r w:rsidRPr="0006217E">
              <w:rPr>
                <w:lang w:val="ru-RU"/>
              </w:rPr>
              <w:t xml:space="preserve"> «Хорошо спрятанная котлета». </w:t>
            </w:r>
            <w:proofErr w:type="spellStart"/>
            <w:r w:rsidRPr="0006217E">
              <w:rPr>
                <w:lang w:val="ru-RU"/>
              </w:rPr>
              <w:t>Г.Остера</w:t>
            </w:r>
            <w:proofErr w:type="spellEnd"/>
          </w:p>
          <w:p w:rsidR="0006217E" w:rsidRPr="0006217E" w:rsidRDefault="0006217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7B5F5A" w:rsidRDefault="007B5F5A" w:rsidP="00983EAE">
            <w:pPr>
              <w:rPr>
                <w:lang w:val="ru-RU"/>
              </w:rPr>
            </w:pPr>
            <w:r>
              <w:rPr>
                <w:lang w:val="ru-RU"/>
              </w:rPr>
              <w:t>6.02.23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127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Развитие восприятия художественного произведения </w:t>
            </w:r>
            <w:proofErr w:type="spellStart"/>
            <w:r w:rsidRPr="0006217E">
              <w:rPr>
                <w:lang w:val="ru-RU"/>
              </w:rPr>
              <w:t>Е.Трутнева</w:t>
            </w:r>
            <w:proofErr w:type="spellEnd"/>
            <w:r w:rsidRPr="0006217E">
              <w:rPr>
                <w:lang w:val="ru-RU"/>
              </w:rPr>
              <w:t xml:space="preserve"> «Когда это бывает?»</w:t>
            </w:r>
          </w:p>
          <w:p w:rsidR="0006217E" w:rsidRPr="0006217E" w:rsidRDefault="0006217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662555" w:rsidRDefault="00662555" w:rsidP="00983EAE">
            <w:pPr>
              <w:rPr>
                <w:lang w:val="ru-RU"/>
              </w:rPr>
            </w:pPr>
            <w:r>
              <w:rPr>
                <w:lang w:val="ru-RU"/>
              </w:rPr>
              <w:t>7.02.23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113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«Как меня называли». Б. Житков «Большая новость». </w:t>
            </w:r>
            <w:proofErr w:type="spellStart"/>
            <w:r w:rsidRPr="0006217E">
              <w:rPr>
                <w:lang w:val="ru-RU"/>
              </w:rPr>
              <w:t>А.Кушнер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3A715B" w:rsidRDefault="003A715B" w:rsidP="00983EAE">
            <w:pPr>
              <w:rPr>
                <w:lang w:val="ru-RU"/>
              </w:rPr>
            </w:pPr>
            <w:r>
              <w:rPr>
                <w:lang w:val="ru-RU"/>
              </w:rPr>
              <w:t>9.02.23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55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>«Как поросенок говорить научился». Л. Пантелеев</w:t>
            </w:r>
          </w:p>
          <w:p w:rsidR="0006217E" w:rsidRPr="0006217E" w:rsidRDefault="0006217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DC38DF" w:rsidRDefault="00DC38DF" w:rsidP="00983EAE">
            <w:pPr>
              <w:rPr>
                <w:lang w:val="ru-RU"/>
              </w:rPr>
            </w:pPr>
            <w:r>
              <w:rPr>
                <w:lang w:val="ru-RU"/>
              </w:rPr>
              <w:t>10.02.23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5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«Яшка». </w:t>
            </w:r>
            <w:proofErr w:type="spellStart"/>
            <w:r w:rsidRPr="0006217E">
              <w:rPr>
                <w:lang w:val="ru-RU"/>
              </w:rPr>
              <w:t>Е.Чарушин</w:t>
            </w:r>
            <w:proofErr w:type="spellEnd"/>
            <w:r w:rsidRPr="0006217E">
              <w:rPr>
                <w:lang w:val="ru-RU"/>
              </w:rPr>
              <w:t xml:space="preserve"> «Что я узнал»! </w:t>
            </w:r>
            <w:proofErr w:type="spellStart"/>
            <w:r w:rsidRPr="0006217E">
              <w:rPr>
                <w:lang w:val="ru-RU"/>
              </w:rPr>
              <w:t>А.Кушнер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8A3A8A" w:rsidRDefault="008A3A8A" w:rsidP="00983EAE">
            <w:pPr>
              <w:rPr>
                <w:lang w:val="ru-RU"/>
              </w:rPr>
            </w:pPr>
            <w:r>
              <w:rPr>
                <w:lang w:val="ru-RU"/>
              </w:rPr>
              <w:t>13.02.23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156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Развитие восприятия художественного произведения </w:t>
            </w:r>
            <w:proofErr w:type="spellStart"/>
            <w:r w:rsidRPr="0006217E">
              <w:rPr>
                <w:lang w:val="ru-RU"/>
              </w:rPr>
              <w:t>А.С.Пушкин</w:t>
            </w:r>
            <w:proofErr w:type="spellEnd"/>
            <w:r w:rsidRPr="0006217E">
              <w:rPr>
                <w:lang w:val="ru-RU"/>
              </w:rPr>
              <w:t xml:space="preserve"> «Сказка о царе </w:t>
            </w:r>
            <w:proofErr w:type="spellStart"/>
            <w:r w:rsidRPr="0006217E">
              <w:rPr>
                <w:lang w:val="ru-RU"/>
              </w:rPr>
              <w:t>Салтане</w:t>
            </w:r>
            <w:proofErr w:type="spellEnd"/>
            <w:r w:rsidRPr="0006217E">
              <w:rPr>
                <w:lang w:val="ru-RU"/>
              </w:rPr>
              <w:t>»</w:t>
            </w:r>
          </w:p>
          <w:p w:rsidR="0006217E" w:rsidRPr="0006217E" w:rsidRDefault="0006217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3032B3" w:rsidRDefault="003032B3" w:rsidP="00983EAE">
            <w:pPr>
              <w:rPr>
                <w:lang w:val="ru-RU"/>
              </w:rPr>
            </w:pPr>
            <w:r>
              <w:rPr>
                <w:lang w:val="ru-RU"/>
              </w:rPr>
              <w:t>14.02.23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5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«Медвежата». </w:t>
            </w:r>
            <w:proofErr w:type="spellStart"/>
            <w:r w:rsidRPr="0006217E">
              <w:rPr>
                <w:lang w:val="ru-RU"/>
              </w:rPr>
              <w:t>Ю.Дмитриев</w:t>
            </w:r>
            <w:proofErr w:type="spellEnd"/>
            <w:r w:rsidRPr="0006217E">
              <w:rPr>
                <w:lang w:val="ru-RU"/>
              </w:rPr>
              <w:t xml:space="preserve"> «Медвежата». </w:t>
            </w:r>
            <w:proofErr w:type="spellStart"/>
            <w:r w:rsidRPr="0006217E">
              <w:rPr>
                <w:lang w:val="ru-RU"/>
              </w:rPr>
              <w:t>Г.Снегирёв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CD3D14" w:rsidRDefault="00CD3D14" w:rsidP="00983EAE">
            <w:pPr>
              <w:rPr>
                <w:lang w:val="ru-RU"/>
              </w:rPr>
            </w:pPr>
            <w:r>
              <w:rPr>
                <w:lang w:val="ru-RU"/>
              </w:rPr>
              <w:t>16.02.23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98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06217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«Растеряшка». М . Карем «Заколдованная буква». </w:t>
            </w:r>
            <w:proofErr w:type="spellStart"/>
            <w:r w:rsidRPr="0006217E">
              <w:rPr>
                <w:lang w:val="ru-RU"/>
              </w:rPr>
              <w:t>В.Драгунский</w:t>
            </w:r>
            <w:proofErr w:type="spellEnd"/>
          </w:p>
          <w:p w:rsidR="0006217E" w:rsidRPr="0006217E" w:rsidRDefault="0006217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9D00DE" w:rsidRDefault="009D00DE" w:rsidP="00983EAE">
            <w:pPr>
              <w:rPr>
                <w:lang w:val="ru-RU"/>
              </w:rPr>
            </w:pPr>
            <w:r>
              <w:rPr>
                <w:lang w:val="ru-RU"/>
              </w:rPr>
              <w:t>17.02.23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5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rPr>
                <w:lang w:val="ru-RU"/>
              </w:rPr>
            </w:pPr>
            <w:r w:rsidRPr="0006217E">
              <w:rPr>
                <w:lang w:val="ru-RU"/>
              </w:rPr>
              <w:t xml:space="preserve">«Ступеньки». </w:t>
            </w:r>
            <w:proofErr w:type="spellStart"/>
            <w:r w:rsidRPr="0006217E">
              <w:rPr>
                <w:lang w:val="ru-RU"/>
              </w:rPr>
              <w:t>Н.Носов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D04FE6" w:rsidRDefault="00D04FE6" w:rsidP="00983EAE">
            <w:pPr>
              <w:rPr>
                <w:lang w:val="ru-RU"/>
              </w:rPr>
            </w:pPr>
            <w:r>
              <w:rPr>
                <w:lang w:val="ru-RU"/>
              </w:rPr>
              <w:t>27.02.23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8E6EF5">
        <w:trPr>
          <w:trHeight w:hRule="exact" w:val="154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rPr>
                <w:lang w:val="ru-RU"/>
              </w:rPr>
            </w:pPr>
            <w:r w:rsidRPr="008E6EF5">
              <w:rPr>
                <w:lang w:val="ru-RU"/>
              </w:rPr>
              <w:t>Развитие восприятия художественного произведе</w:t>
            </w:r>
            <w:r>
              <w:rPr>
                <w:lang w:val="ru-RU"/>
              </w:rPr>
              <w:t xml:space="preserve">ния </w:t>
            </w:r>
            <w:proofErr w:type="spellStart"/>
            <w:r>
              <w:rPr>
                <w:lang w:val="ru-RU"/>
              </w:rPr>
              <w:t>К.Чуковский</w:t>
            </w:r>
            <w:proofErr w:type="spellEnd"/>
            <w:r>
              <w:rPr>
                <w:lang w:val="ru-RU"/>
              </w:rPr>
              <w:t xml:space="preserve"> «Муха-Цокотуха»</w:t>
            </w:r>
          </w:p>
          <w:p w:rsidR="0006217E" w:rsidRPr="0006217E" w:rsidRDefault="0006217E" w:rsidP="008E6EF5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3741BC" w:rsidRDefault="003741BC" w:rsidP="00983EAE">
            <w:pPr>
              <w:rPr>
                <w:lang w:val="ru-RU"/>
              </w:rPr>
            </w:pPr>
            <w:r>
              <w:rPr>
                <w:lang w:val="ru-RU"/>
              </w:rPr>
              <w:t>28.02.23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8E6EF5">
        <w:trPr>
          <w:trHeight w:hRule="exact" w:val="127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rPr>
                <w:lang w:val="ru-RU"/>
              </w:rPr>
            </w:pPr>
            <w:r w:rsidRPr="008E6EF5">
              <w:rPr>
                <w:lang w:val="ru-RU"/>
              </w:rPr>
              <w:t xml:space="preserve">«Горячий привет». </w:t>
            </w:r>
            <w:proofErr w:type="spellStart"/>
            <w:r w:rsidRPr="008E6EF5">
              <w:rPr>
                <w:lang w:val="ru-RU"/>
              </w:rPr>
              <w:t>О.Дриз</w:t>
            </w:r>
            <w:proofErr w:type="spellEnd"/>
            <w:r w:rsidRPr="008E6EF5">
              <w:rPr>
                <w:lang w:val="ru-RU"/>
              </w:rPr>
              <w:t xml:space="preserve"> «Привет Мартышке» (отрывок) </w:t>
            </w:r>
            <w:proofErr w:type="spellStart"/>
            <w:r w:rsidRPr="008E6EF5">
              <w:rPr>
                <w:lang w:val="ru-RU"/>
              </w:rPr>
              <w:t>Г.Остер</w:t>
            </w:r>
            <w:proofErr w:type="spellEnd"/>
          </w:p>
          <w:p w:rsidR="0006217E" w:rsidRPr="0006217E" w:rsidRDefault="0006217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767505" w:rsidRDefault="00767505" w:rsidP="00983EAE">
            <w:pPr>
              <w:rPr>
                <w:lang w:val="ru-RU"/>
              </w:rPr>
            </w:pPr>
            <w:r>
              <w:rPr>
                <w:lang w:val="ru-RU"/>
              </w:rPr>
              <w:t>2.03.23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8E6EF5">
        <w:trPr>
          <w:trHeight w:hRule="exact" w:val="9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8E6EF5" w:rsidP="00983EAE">
            <w:pPr>
              <w:rPr>
                <w:lang w:val="ru-RU"/>
              </w:rPr>
            </w:pPr>
            <w:r w:rsidRPr="008E6EF5">
              <w:rPr>
                <w:lang w:val="ru-RU"/>
              </w:rPr>
              <w:t xml:space="preserve">«Зайчата». </w:t>
            </w:r>
            <w:proofErr w:type="spellStart"/>
            <w:r w:rsidRPr="008E6EF5">
              <w:rPr>
                <w:lang w:val="ru-RU"/>
              </w:rPr>
              <w:t>Е.Чарушин</w:t>
            </w:r>
            <w:proofErr w:type="spellEnd"/>
            <w:r w:rsidRPr="008E6EF5">
              <w:rPr>
                <w:lang w:val="ru-RU"/>
              </w:rPr>
              <w:t xml:space="preserve"> «Сорока и заяц». </w:t>
            </w:r>
            <w:proofErr w:type="spellStart"/>
            <w:r w:rsidRPr="008E6EF5">
              <w:rPr>
                <w:lang w:val="ru-RU"/>
              </w:rPr>
              <w:t>Н.Сладков</w:t>
            </w:r>
            <w:proofErr w:type="spellEnd"/>
            <w:r w:rsidRPr="008E6EF5">
              <w:rPr>
                <w:lang w:val="ru-RU"/>
              </w:rPr>
              <w:t xml:space="preserve"> «Лиса и заяц».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630E7E" w:rsidRDefault="00630E7E" w:rsidP="00983EAE">
            <w:pPr>
              <w:rPr>
                <w:lang w:val="ru-RU"/>
              </w:rPr>
            </w:pPr>
            <w:r>
              <w:rPr>
                <w:lang w:val="ru-RU"/>
              </w:rPr>
              <w:t>3.03.23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06217E">
        <w:trPr>
          <w:trHeight w:hRule="exact" w:val="5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rPr>
                <w:lang w:val="ru-RU"/>
              </w:rPr>
            </w:pPr>
            <w:r w:rsidRPr="008E6EF5">
              <w:rPr>
                <w:lang w:val="ru-RU"/>
              </w:rPr>
              <w:t xml:space="preserve">«Затейники». </w:t>
            </w:r>
            <w:proofErr w:type="spellStart"/>
            <w:r w:rsidRPr="008E6EF5">
              <w:rPr>
                <w:lang w:val="ru-RU"/>
              </w:rPr>
              <w:t>Н.Носов</w:t>
            </w:r>
            <w:proofErr w:type="spellEnd"/>
          </w:p>
          <w:p w:rsidR="0006217E" w:rsidRPr="0006217E" w:rsidRDefault="0006217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113181" w:rsidRDefault="00113181" w:rsidP="00983EAE">
            <w:pPr>
              <w:rPr>
                <w:lang w:val="ru-RU"/>
              </w:rPr>
            </w:pPr>
            <w:r>
              <w:rPr>
                <w:lang w:val="ru-RU"/>
              </w:rPr>
              <w:t>6.03.23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8E6EF5">
        <w:trPr>
          <w:trHeight w:hRule="exact" w:val="128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rPr>
                <w:lang w:val="ru-RU"/>
              </w:rPr>
            </w:pPr>
            <w:r w:rsidRPr="008E6EF5">
              <w:rPr>
                <w:lang w:val="ru-RU"/>
              </w:rPr>
              <w:t xml:space="preserve">Развитие восприятия художественного произведения </w:t>
            </w:r>
            <w:proofErr w:type="spellStart"/>
            <w:r w:rsidRPr="008E6EF5">
              <w:rPr>
                <w:lang w:val="ru-RU"/>
              </w:rPr>
              <w:t>В.Сутеев</w:t>
            </w:r>
            <w:proofErr w:type="spellEnd"/>
            <w:r w:rsidRPr="008E6EF5">
              <w:rPr>
                <w:lang w:val="ru-RU"/>
              </w:rPr>
              <w:t xml:space="preserve"> «Ёлка»</w:t>
            </w:r>
          </w:p>
          <w:p w:rsidR="0006217E" w:rsidRPr="0006217E" w:rsidRDefault="0006217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3A2D37" w:rsidRDefault="003A2D37" w:rsidP="00983EAE">
            <w:pPr>
              <w:rPr>
                <w:lang w:val="ru-RU"/>
              </w:rPr>
            </w:pPr>
            <w:r>
              <w:rPr>
                <w:lang w:val="ru-RU"/>
              </w:rPr>
              <w:t>7.03.23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6217E" w:rsidTr="008E6EF5">
        <w:trPr>
          <w:trHeight w:hRule="exact" w:val="84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8E6EF5" w:rsidP="00983EAE">
            <w:pPr>
              <w:rPr>
                <w:lang w:val="ru-RU"/>
              </w:rPr>
            </w:pPr>
            <w:r w:rsidRPr="008E6EF5">
              <w:rPr>
                <w:lang w:val="ru-RU"/>
              </w:rPr>
              <w:t xml:space="preserve">«Людоед и принцесса, или Всё наоборот». </w:t>
            </w:r>
            <w:proofErr w:type="spellStart"/>
            <w:r w:rsidRPr="008E6EF5">
              <w:rPr>
                <w:lang w:val="ru-RU"/>
              </w:rPr>
              <w:t>Г.Сапгир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7F72CA" w:rsidRDefault="007F72CA" w:rsidP="00983EAE">
            <w:pPr>
              <w:rPr>
                <w:lang w:val="ru-RU"/>
              </w:rPr>
            </w:pPr>
            <w:r>
              <w:rPr>
                <w:lang w:val="ru-RU"/>
              </w:rPr>
              <w:t>9.03.23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17E" w:rsidRPr="0006217E" w:rsidRDefault="0006217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8E6EF5">
        <w:trPr>
          <w:trHeight w:hRule="exact" w:val="70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rPr>
                <w:lang w:val="ru-RU"/>
              </w:rPr>
            </w:pPr>
            <w:r w:rsidRPr="008E6EF5">
              <w:rPr>
                <w:lang w:val="ru-RU"/>
              </w:rPr>
              <w:t xml:space="preserve">«Про мышку, которая ела кошек». </w:t>
            </w:r>
            <w:proofErr w:type="spellStart"/>
            <w:r w:rsidRPr="008E6EF5">
              <w:rPr>
                <w:lang w:val="ru-RU"/>
              </w:rPr>
              <w:t>Дж.Родари</w:t>
            </w:r>
            <w:proofErr w:type="spellEnd"/>
          </w:p>
          <w:p w:rsidR="008E6EF5" w:rsidRPr="008E6EF5" w:rsidRDefault="008E6EF5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A46C93" w:rsidRDefault="00A46C93" w:rsidP="00983EAE">
            <w:pPr>
              <w:rPr>
                <w:lang w:val="ru-RU"/>
              </w:rPr>
            </w:pPr>
            <w:r>
              <w:rPr>
                <w:lang w:val="ru-RU"/>
              </w:rPr>
              <w:t>10.03.23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8E6EF5">
        <w:trPr>
          <w:trHeight w:hRule="exact" w:val="156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rPr>
                <w:lang w:val="ru-RU"/>
              </w:rPr>
            </w:pPr>
            <w:r w:rsidRPr="008E6EF5">
              <w:rPr>
                <w:lang w:val="ru-RU"/>
              </w:rPr>
              <w:t xml:space="preserve">«Ёж» (отрывок). </w:t>
            </w:r>
            <w:proofErr w:type="spellStart"/>
            <w:r w:rsidRPr="008E6EF5">
              <w:rPr>
                <w:lang w:val="ru-RU"/>
              </w:rPr>
              <w:t>А.Толстой</w:t>
            </w:r>
            <w:proofErr w:type="spellEnd"/>
            <w:r w:rsidRPr="008E6EF5">
              <w:rPr>
                <w:lang w:val="ru-RU"/>
              </w:rPr>
              <w:t xml:space="preserve"> «Волк ужасно разъярён». </w:t>
            </w:r>
            <w:proofErr w:type="spellStart"/>
            <w:r w:rsidRPr="008E6EF5">
              <w:rPr>
                <w:lang w:val="ru-RU"/>
              </w:rPr>
              <w:t>В.Лунин</w:t>
            </w:r>
            <w:proofErr w:type="spellEnd"/>
            <w:r w:rsidRPr="008E6EF5">
              <w:rPr>
                <w:lang w:val="ru-RU"/>
              </w:rPr>
              <w:t xml:space="preserve"> «Зелёный заяц». </w:t>
            </w:r>
            <w:proofErr w:type="spellStart"/>
            <w:r w:rsidRPr="008E6EF5">
              <w:rPr>
                <w:lang w:val="ru-RU"/>
              </w:rPr>
              <w:t>Г.Цыферов</w:t>
            </w:r>
            <w:proofErr w:type="spellEnd"/>
          </w:p>
          <w:p w:rsidR="008E6EF5" w:rsidRPr="008E6EF5" w:rsidRDefault="008E6EF5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CE6EED" w:rsidRDefault="00CE6EED" w:rsidP="00983EAE">
            <w:pPr>
              <w:rPr>
                <w:lang w:val="ru-RU"/>
              </w:rPr>
            </w:pPr>
            <w:r>
              <w:rPr>
                <w:lang w:val="ru-RU"/>
              </w:rPr>
              <w:t>13.03.23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8E6EF5">
        <w:trPr>
          <w:trHeight w:hRule="exact" w:val="127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rPr>
                <w:lang w:val="ru-RU"/>
              </w:rPr>
            </w:pPr>
            <w:r w:rsidRPr="008E6EF5">
              <w:rPr>
                <w:lang w:val="ru-RU"/>
              </w:rPr>
              <w:t xml:space="preserve">Развитие восприятия художественного произведения </w:t>
            </w:r>
            <w:proofErr w:type="spellStart"/>
            <w:r w:rsidRPr="008E6EF5">
              <w:rPr>
                <w:lang w:val="ru-RU"/>
              </w:rPr>
              <w:t>В.Сутеев</w:t>
            </w:r>
            <w:proofErr w:type="spellEnd"/>
            <w:r w:rsidRPr="008E6EF5">
              <w:rPr>
                <w:lang w:val="ru-RU"/>
              </w:rPr>
              <w:t xml:space="preserve"> «Палочка-выручалочка»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6A2C9E" w:rsidRDefault="006A2C9E" w:rsidP="00983EAE">
            <w:pPr>
              <w:rPr>
                <w:lang w:val="ru-RU"/>
              </w:rPr>
            </w:pPr>
            <w:r>
              <w:rPr>
                <w:lang w:val="ru-RU"/>
              </w:rPr>
              <w:t>14.03.23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8E6EF5">
        <w:trPr>
          <w:trHeight w:hRule="exact" w:val="5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rPr>
                <w:lang w:val="ru-RU"/>
              </w:rPr>
            </w:pPr>
            <w:r w:rsidRPr="008E6EF5">
              <w:rPr>
                <w:lang w:val="ru-RU"/>
              </w:rPr>
              <w:t xml:space="preserve">«Он живой и светится». </w:t>
            </w:r>
            <w:proofErr w:type="spellStart"/>
            <w:r w:rsidRPr="008E6EF5">
              <w:rPr>
                <w:lang w:val="ru-RU"/>
              </w:rPr>
              <w:t>В.Драгунский</w:t>
            </w:r>
            <w:proofErr w:type="spellEnd"/>
          </w:p>
          <w:p w:rsidR="008E6EF5" w:rsidRPr="008E6EF5" w:rsidRDefault="008E6EF5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ED4D7E" w:rsidRDefault="00ED4D7E" w:rsidP="00983EAE">
            <w:pPr>
              <w:rPr>
                <w:lang w:val="ru-RU"/>
              </w:rPr>
            </w:pPr>
            <w:r>
              <w:rPr>
                <w:lang w:val="ru-RU"/>
              </w:rPr>
              <w:t>16.03.23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8E6EF5">
        <w:trPr>
          <w:trHeight w:hRule="exact" w:val="100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rPr>
                <w:lang w:val="ru-RU"/>
              </w:rPr>
            </w:pPr>
            <w:r w:rsidRPr="008E6EF5">
              <w:rPr>
                <w:lang w:val="ru-RU"/>
              </w:rPr>
              <w:t xml:space="preserve">Лиса и журавль. Русская народная сказка. Лиса и мышь. </w:t>
            </w:r>
            <w:proofErr w:type="spellStart"/>
            <w:r w:rsidRPr="008E6EF5">
              <w:rPr>
                <w:lang w:val="ru-RU"/>
              </w:rPr>
              <w:t>Н.Сладков</w:t>
            </w:r>
            <w:proofErr w:type="spellEnd"/>
          </w:p>
          <w:p w:rsidR="008E6EF5" w:rsidRPr="008E6EF5" w:rsidRDefault="008E6EF5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ED4D7E" w:rsidRDefault="00ED4D7E" w:rsidP="00983EAE">
            <w:pPr>
              <w:rPr>
                <w:lang w:val="ru-RU"/>
              </w:rPr>
            </w:pPr>
            <w:r>
              <w:rPr>
                <w:lang w:val="ru-RU"/>
              </w:rPr>
              <w:t>17.03.23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8E6EF5">
        <w:trPr>
          <w:trHeight w:hRule="exact" w:val="5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rPr>
                <w:lang w:val="ru-RU"/>
              </w:rPr>
            </w:pPr>
            <w:proofErr w:type="spellStart"/>
            <w:r w:rsidRPr="008E6EF5">
              <w:rPr>
                <w:lang w:val="ru-RU"/>
              </w:rPr>
              <w:t>Лошарик</w:t>
            </w:r>
            <w:proofErr w:type="spellEnd"/>
            <w:r w:rsidRPr="008E6EF5">
              <w:rPr>
                <w:lang w:val="ru-RU"/>
              </w:rPr>
              <w:t xml:space="preserve">  </w:t>
            </w:r>
            <w:proofErr w:type="spellStart"/>
            <w:r w:rsidRPr="008E6EF5">
              <w:rPr>
                <w:lang w:val="ru-RU"/>
              </w:rPr>
              <w:t>Г.Сапгир</w:t>
            </w:r>
            <w:proofErr w:type="spellEnd"/>
            <w:r w:rsidRPr="008E6EF5">
              <w:rPr>
                <w:lang w:val="ru-RU"/>
              </w:rPr>
              <w:t xml:space="preserve"> Проверь себя</w:t>
            </w:r>
          </w:p>
          <w:p w:rsidR="008E6EF5" w:rsidRPr="008E6EF5" w:rsidRDefault="008E6EF5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466540" w:rsidRDefault="00466540" w:rsidP="00983EAE">
            <w:pPr>
              <w:rPr>
                <w:lang w:val="ru-RU"/>
              </w:rPr>
            </w:pPr>
            <w:r>
              <w:rPr>
                <w:lang w:val="ru-RU"/>
              </w:rPr>
              <w:t>20.03.23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8E6EF5" w:rsidTr="008E6EF5">
        <w:trPr>
          <w:trHeight w:hRule="exact" w:val="126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rPr>
                <w:lang w:val="ru-RU"/>
              </w:rPr>
            </w:pPr>
            <w:r w:rsidRPr="008E6EF5">
              <w:rPr>
                <w:lang w:val="ru-RU"/>
              </w:rPr>
              <w:t xml:space="preserve">Развитие восприятия художественного произведения </w:t>
            </w:r>
            <w:proofErr w:type="spellStart"/>
            <w:r w:rsidRPr="008E6EF5">
              <w:rPr>
                <w:lang w:val="ru-RU"/>
              </w:rPr>
              <w:t>Е.Пермяк</w:t>
            </w:r>
            <w:proofErr w:type="spellEnd"/>
            <w:r w:rsidRPr="008E6EF5">
              <w:rPr>
                <w:lang w:val="ru-RU"/>
              </w:rPr>
              <w:t xml:space="preserve"> «Пичугин мост»</w:t>
            </w:r>
          </w:p>
          <w:p w:rsidR="008E6EF5" w:rsidRPr="008E6EF5" w:rsidRDefault="008E6EF5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9C6577" w:rsidRDefault="009C6577" w:rsidP="00983EAE">
            <w:pPr>
              <w:rPr>
                <w:lang w:val="ru-RU"/>
              </w:rPr>
            </w:pPr>
            <w:r>
              <w:rPr>
                <w:lang w:val="ru-RU"/>
              </w:rPr>
              <w:t>21.03.23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8E6EF5">
        <w:trPr>
          <w:trHeight w:hRule="exact" w:val="126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rPr>
                <w:lang w:val="ru-RU"/>
              </w:rPr>
            </w:pPr>
            <w:r w:rsidRPr="008E6EF5">
              <w:rPr>
                <w:lang w:val="ru-RU"/>
              </w:rPr>
              <w:t xml:space="preserve">Литературные (авторские) сказки. </w:t>
            </w:r>
            <w:proofErr w:type="spellStart"/>
            <w:r w:rsidRPr="008E6EF5">
              <w:rPr>
                <w:lang w:val="ru-RU"/>
              </w:rPr>
              <w:t>А.С.Пушкин</w:t>
            </w:r>
            <w:proofErr w:type="spellEnd"/>
            <w:r w:rsidRPr="008E6EF5">
              <w:rPr>
                <w:lang w:val="ru-RU"/>
              </w:rPr>
              <w:t xml:space="preserve"> «Сказка о царе </w:t>
            </w:r>
            <w:proofErr w:type="spellStart"/>
            <w:r w:rsidRPr="008E6EF5">
              <w:rPr>
                <w:lang w:val="ru-RU"/>
              </w:rPr>
              <w:t>Салтане</w:t>
            </w:r>
            <w:proofErr w:type="spellEnd"/>
            <w:r w:rsidRPr="008E6EF5">
              <w:rPr>
                <w:lang w:val="ru-RU"/>
              </w:rPr>
              <w:t>…(отрывок)</w:t>
            </w:r>
          </w:p>
          <w:p w:rsidR="008E6EF5" w:rsidRPr="008E6EF5" w:rsidRDefault="008E6EF5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3776C8" w:rsidRDefault="003776C8" w:rsidP="00983EAE">
            <w:pPr>
              <w:rPr>
                <w:lang w:val="ru-RU"/>
              </w:rPr>
            </w:pPr>
            <w:r>
              <w:rPr>
                <w:lang w:val="ru-RU"/>
              </w:rPr>
              <w:t>23.03.23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8E6EF5">
        <w:trPr>
          <w:trHeight w:hRule="exact" w:val="155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98.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rPr>
                <w:lang w:val="ru-RU"/>
              </w:rPr>
            </w:pPr>
            <w:r w:rsidRPr="008E6EF5">
              <w:rPr>
                <w:lang w:val="ru-RU"/>
              </w:rPr>
              <w:t xml:space="preserve">Развитие восприятия художественного произведения </w:t>
            </w:r>
            <w:proofErr w:type="spellStart"/>
            <w:r w:rsidRPr="008E6EF5">
              <w:rPr>
                <w:lang w:val="ru-RU"/>
              </w:rPr>
              <w:t>Н.Саконская</w:t>
            </w:r>
            <w:proofErr w:type="spellEnd"/>
            <w:r w:rsidRPr="008E6EF5">
              <w:rPr>
                <w:lang w:val="ru-RU"/>
              </w:rPr>
              <w:t xml:space="preserve"> «Мы с мамой»</w:t>
            </w:r>
          </w:p>
          <w:p w:rsidR="008E6EF5" w:rsidRPr="008E6EF5" w:rsidRDefault="008E6EF5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78677D" w:rsidRDefault="0078677D" w:rsidP="00983EAE">
            <w:pPr>
              <w:rPr>
                <w:lang w:val="ru-RU"/>
              </w:rPr>
            </w:pPr>
            <w:r>
              <w:rPr>
                <w:lang w:val="ru-RU"/>
              </w:rPr>
              <w:t>24.03.23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8E6EF5">
        <w:trPr>
          <w:trHeight w:hRule="exact" w:val="128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rPr>
                <w:lang w:val="ru-RU"/>
              </w:rPr>
            </w:pPr>
            <w:r w:rsidRPr="008E6EF5">
              <w:rPr>
                <w:lang w:val="ru-RU"/>
              </w:rPr>
              <w:t>Сказки народные. Русская народная сказка «Пузырь, Соломинка и Лапоть».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D9706C" w:rsidRDefault="00D9706C" w:rsidP="00983EAE">
            <w:pPr>
              <w:rPr>
                <w:lang w:val="ru-RU"/>
              </w:rPr>
            </w:pPr>
            <w:r>
              <w:rPr>
                <w:lang w:val="ru-RU"/>
              </w:rPr>
              <w:t>03.04.23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8E6EF5">
        <w:trPr>
          <w:trHeight w:hRule="exact" w:val="114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rPr>
                <w:lang w:val="ru-RU"/>
              </w:rPr>
            </w:pPr>
            <w:r w:rsidRPr="008E6EF5">
              <w:rPr>
                <w:lang w:val="ru-RU"/>
              </w:rPr>
              <w:t xml:space="preserve">В. </w:t>
            </w:r>
            <w:proofErr w:type="spellStart"/>
            <w:r w:rsidRPr="008E6EF5">
              <w:rPr>
                <w:lang w:val="ru-RU"/>
              </w:rPr>
              <w:t>Сутеев</w:t>
            </w:r>
            <w:proofErr w:type="spellEnd"/>
            <w:r w:rsidRPr="008E6EF5">
              <w:rPr>
                <w:lang w:val="ru-RU"/>
              </w:rPr>
              <w:t xml:space="preserve"> «Кораблик». К. Булычев «Скороговорка». В. Бианки «Лис и Мышонок».</w:t>
            </w:r>
          </w:p>
          <w:p w:rsidR="008E6EF5" w:rsidRPr="008E6EF5" w:rsidRDefault="008E6EF5" w:rsidP="008E6EF5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C53243" w:rsidRDefault="00C53243" w:rsidP="00983EAE">
            <w:pPr>
              <w:rPr>
                <w:lang w:val="ru-RU"/>
              </w:rPr>
            </w:pPr>
            <w:r>
              <w:rPr>
                <w:lang w:val="ru-RU"/>
              </w:rPr>
              <w:t>4.04.23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8E6EF5">
        <w:trPr>
          <w:trHeight w:hRule="exact" w:val="125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rPr>
                <w:lang w:val="ru-RU"/>
              </w:rPr>
            </w:pPr>
            <w:r w:rsidRPr="008E6EF5">
              <w:rPr>
                <w:lang w:val="ru-RU"/>
              </w:rPr>
              <w:t xml:space="preserve">Литературная (авторская) сказка. </w:t>
            </w:r>
            <w:proofErr w:type="spellStart"/>
            <w:r w:rsidRPr="008E6EF5">
              <w:rPr>
                <w:lang w:val="ru-RU"/>
              </w:rPr>
              <w:t>В.В.Бианки</w:t>
            </w:r>
            <w:proofErr w:type="spellEnd"/>
            <w:r w:rsidRPr="008E6EF5">
              <w:rPr>
                <w:lang w:val="ru-RU"/>
              </w:rPr>
              <w:t xml:space="preserve"> «Лис и Мышонок». Загадка.</w:t>
            </w:r>
          </w:p>
          <w:p w:rsidR="008E6EF5" w:rsidRPr="008E6EF5" w:rsidRDefault="008E6EF5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B218D" w:rsidRDefault="008B218D" w:rsidP="00983EAE">
            <w:pPr>
              <w:rPr>
                <w:lang w:val="ru-RU"/>
              </w:rPr>
            </w:pPr>
            <w:r>
              <w:rPr>
                <w:lang w:val="ru-RU"/>
              </w:rPr>
              <w:t>6.04.23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8E6EF5">
        <w:trPr>
          <w:trHeight w:hRule="exact" w:val="9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rPr>
                <w:lang w:val="ru-RU"/>
              </w:rPr>
            </w:pPr>
            <w:proofErr w:type="spellStart"/>
            <w:r w:rsidRPr="008E6EF5">
              <w:rPr>
                <w:lang w:val="ru-RU"/>
              </w:rPr>
              <w:t>К.Д.Ушинский</w:t>
            </w:r>
            <w:proofErr w:type="spellEnd"/>
            <w:r w:rsidRPr="008E6EF5">
              <w:rPr>
                <w:lang w:val="ru-RU"/>
              </w:rPr>
              <w:t xml:space="preserve"> «Играющие собаки» </w:t>
            </w:r>
            <w:proofErr w:type="spellStart"/>
            <w:r w:rsidRPr="008E6EF5">
              <w:rPr>
                <w:lang w:val="ru-RU"/>
              </w:rPr>
              <w:t>Л.Н.Толстой</w:t>
            </w:r>
            <w:proofErr w:type="spellEnd"/>
            <w:r w:rsidRPr="008E6EF5">
              <w:rPr>
                <w:lang w:val="ru-RU"/>
              </w:rPr>
              <w:t xml:space="preserve"> «Косточка».</w:t>
            </w:r>
          </w:p>
          <w:p w:rsidR="008E6EF5" w:rsidRPr="008E6EF5" w:rsidRDefault="008E6EF5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E35508" w:rsidRDefault="00E35508" w:rsidP="00983EAE">
            <w:pPr>
              <w:rPr>
                <w:lang w:val="ru-RU"/>
              </w:rPr>
            </w:pPr>
            <w:r>
              <w:rPr>
                <w:lang w:val="ru-RU"/>
              </w:rPr>
              <w:t>7.04.23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8E6EF5">
        <w:trPr>
          <w:trHeight w:hRule="exact" w:val="128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rPr>
                <w:lang w:val="ru-RU"/>
              </w:rPr>
            </w:pPr>
            <w:r w:rsidRPr="008E6EF5">
              <w:rPr>
                <w:lang w:val="ru-RU"/>
              </w:rPr>
              <w:t xml:space="preserve">Развитие восприятия художественного произведения  </w:t>
            </w:r>
            <w:proofErr w:type="spellStart"/>
            <w:r w:rsidRPr="008E6EF5">
              <w:rPr>
                <w:lang w:val="ru-RU"/>
              </w:rPr>
              <w:t>В.Чаплина</w:t>
            </w:r>
            <w:proofErr w:type="spellEnd"/>
            <w:r w:rsidRPr="008E6EF5">
              <w:rPr>
                <w:lang w:val="ru-RU"/>
              </w:rPr>
              <w:t xml:space="preserve"> «Мушка»</w:t>
            </w:r>
          </w:p>
          <w:p w:rsidR="008E6EF5" w:rsidRPr="008E6EF5" w:rsidRDefault="008E6EF5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4386" w:rsidRDefault="008E4386" w:rsidP="00983EAE">
            <w:pPr>
              <w:rPr>
                <w:lang w:val="ru-RU"/>
              </w:rPr>
            </w:pPr>
            <w:r>
              <w:rPr>
                <w:lang w:val="ru-RU"/>
              </w:rPr>
              <w:t>10.04.23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8E6EF5">
        <w:trPr>
          <w:trHeight w:hRule="exact" w:val="127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rPr>
                <w:lang w:val="ru-RU"/>
              </w:rPr>
            </w:pPr>
            <w:proofErr w:type="spellStart"/>
            <w:r w:rsidRPr="008E6EF5">
              <w:rPr>
                <w:lang w:val="ru-RU"/>
              </w:rPr>
              <w:t>В.А.Осеева</w:t>
            </w:r>
            <w:proofErr w:type="spellEnd"/>
            <w:r w:rsidRPr="008E6EF5">
              <w:rPr>
                <w:lang w:val="ru-RU"/>
              </w:rPr>
              <w:t xml:space="preserve"> «Кто наказал его?». Пословица. </w:t>
            </w:r>
            <w:proofErr w:type="spellStart"/>
            <w:r w:rsidRPr="008E6EF5">
              <w:rPr>
                <w:lang w:val="ru-RU"/>
              </w:rPr>
              <w:t>И.Северянин</w:t>
            </w:r>
            <w:proofErr w:type="spellEnd"/>
            <w:r w:rsidRPr="008E6EF5">
              <w:rPr>
                <w:lang w:val="ru-RU"/>
              </w:rPr>
              <w:t xml:space="preserve"> «Её питомцы».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C9622D" w:rsidRDefault="00C9622D" w:rsidP="00983EAE">
            <w:pPr>
              <w:rPr>
                <w:lang w:val="ru-RU"/>
              </w:rPr>
            </w:pPr>
            <w:r>
              <w:rPr>
                <w:lang w:val="ru-RU"/>
              </w:rPr>
              <w:t>11.04.23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8E6EF5">
        <w:trPr>
          <w:trHeight w:hRule="exact" w:val="70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rPr>
                <w:lang w:val="ru-RU"/>
              </w:rPr>
            </w:pPr>
            <w:proofErr w:type="spellStart"/>
            <w:r w:rsidRPr="008E6EF5">
              <w:rPr>
                <w:lang w:val="ru-RU"/>
              </w:rPr>
              <w:t>Е.Пермяк</w:t>
            </w:r>
            <w:proofErr w:type="spellEnd"/>
            <w:r w:rsidRPr="008E6EF5">
              <w:rPr>
                <w:lang w:val="ru-RU"/>
              </w:rPr>
              <w:t xml:space="preserve"> «Торопливый ножик». Пословицы.</w:t>
            </w:r>
          </w:p>
          <w:p w:rsidR="008E6EF5" w:rsidRPr="008E6EF5" w:rsidRDefault="008E6EF5" w:rsidP="008E6EF5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2D4EC7" w:rsidRDefault="002D4EC7" w:rsidP="00983EAE">
            <w:pPr>
              <w:rPr>
                <w:lang w:val="ru-RU"/>
              </w:rPr>
            </w:pPr>
            <w:r>
              <w:rPr>
                <w:lang w:val="ru-RU"/>
              </w:rPr>
              <w:t>13.04.23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8E6EF5">
        <w:trPr>
          <w:trHeight w:hRule="exact" w:val="155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rPr>
                <w:lang w:val="ru-RU"/>
              </w:rPr>
            </w:pPr>
            <w:proofErr w:type="spellStart"/>
            <w:r w:rsidRPr="008E6EF5">
              <w:rPr>
                <w:lang w:val="ru-RU"/>
              </w:rPr>
              <w:t>Л.Н.Толстой</w:t>
            </w:r>
            <w:proofErr w:type="spellEnd"/>
            <w:r w:rsidRPr="008E6EF5">
              <w:rPr>
                <w:lang w:val="ru-RU"/>
              </w:rPr>
              <w:t xml:space="preserve"> «Солнце и ветер», </w:t>
            </w:r>
            <w:proofErr w:type="spellStart"/>
            <w:r w:rsidRPr="008E6EF5">
              <w:rPr>
                <w:lang w:val="ru-RU"/>
              </w:rPr>
              <w:t>В.В.Бианки</w:t>
            </w:r>
            <w:proofErr w:type="spellEnd"/>
            <w:r w:rsidRPr="008E6EF5">
              <w:rPr>
                <w:lang w:val="ru-RU"/>
              </w:rPr>
              <w:t xml:space="preserve"> «Синичкин календарь». </w:t>
            </w:r>
            <w:proofErr w:type="spellStart"/>
            <w:r w:rsidRPr="008E6EF5">
              <w:rPr>
                <w:lang w:val="ru-RU"/>
              </w:rPr>
              <w:t>Э.Мошковская</w:t>
            </w:r>
            <w:proofErr w:type="spellEnd"/>
            <w:r w:rsidRPr="008E6EF5">
              <w:rPr>
                <w:lang w:val="ru-RU"/>
              </w:rPr>
              <w:t xml:space="preserve"> «Лед тронулся»</w:t>
            </w:r>
          </w:p>
          <w:p w:rsidR="008E6EF5" w:rsidRPr="008E6EF5" w:rsidRDefault="008E6EF5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2D4EC7" w:rsidRDefault="002D4EC7" w:rsidP="00983EAE">
            <w:pPr>
              <w:rPr>
                <w:lang w:val="ru-RU"/>
              </w:rPr>
            </w:pPr>
            <w:r>
              <w:rPr>
                <w:lang w:val="ru-RU"/>
              </w:rPr>
              <w:t>14.04.23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983EAE">
        <w:trPr>
          <w:trHeight w:hRule="exact" w:val="156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rPr>
                <w:lang w:val="ru-RU"/>
              </w:rPr>
            </w:pPr>
            <w:r w:rsidRPr="008E6EF5">
              <w:rPr>
                <w:lang w:val="ru-RU"/>
              </w:rPr>
              <w:t xml:space="preserve">Развитие восприятия художественного произведения </w:t>
            </w:r>
            <w:proofErr w:type="spellStart"/>
            <w:r w:rsidRPr="008E6EF5">
              <w:rPr>
                <w:lang w:val="ru-RU"/>
              </w:rPr>
              <w:t>С.Баруздин</w:t>
            </w:r>
            <w:proofErr w:type="spellEnd"/>
            <w:r w:rsidRPr="008E6EF5">
              <w:rPr>
                <w:lang w:val="ru-RU"/>
              </w:rPr>
              <w:t xml:space="preserve"> «Весёлые рассказы»</w:t>
            </w:r>
          </w:p>
          <w:p w:rsidR="008E6EF5" w:rsidRPr="008E6EF5" w:rsidRDefault="008E6EF5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A35924" w:rsidRDefault="00A35924" w:rsidP="00983EAE">
            <w:pPr>
              <w:rPr>
                <w:lang w:val="ru-RU"/>
              </w:rPr>
            </w:pPr>
            <w:r>
              <w:rPr>
                <w:lang w:val="ru-RU"/>
              </w:rPr>
              <w:t>17.04.23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983EAE">
        <w:trPr>
          <w:trHeight w:hRule="exact" w:val="97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rPr>
                <w:lang w:val="ru-RU"/>
              </w:rPr>
            </w:pPr>
            <w:proofErr w:type="spellStart"/>
            <w:r w:rsidRPr="008E6EF5">
              <w:rPr>
                <w:lang w:val="ru-RU"/>
              </w:rPr>
              <w:t>И.С.Соколов</w:t>
            </w:r>
            <w:proofErr w:type="spellEnd"/>
            <w:r w:rsidRPr="008E6EF5">
              <w:rPr>
                <w:lang w:val="ru-RU"/>
              </w:rPr>
              <w:t>-Микитов «Русский лес»  «Березонька». Загадка.</w:t>
            </w:r>
          </w:p>
          <w:p w:rsidR="008E6EF5" w:rsidRPr="008E6EF5" w:rsidRDefault="008E6EF5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AC2E1A" w:rsidRDefault="00AC2E1A" w:rsidP="00983EAE">
            <w:pPr>
              <w:rPr>
                <w:lang w:val="ru-RU"/>
              </w:rPr>
            </w:pPr>
            <w:r>
              <w:rPr>
                <w:lang w:val="ru-RU"/>
              </w:rPr>
              <w:t>18.04.23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983EAE">
        <w:trPr>
          <w:trHeight w:hRule="exact" w:val="100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rPr>
                <w:lang w:val="ru-RU"/>
              </w:rPr>
            </w:pPr>
            <w:proofErr w:type="spellStart"/>
            <w:r w:rsidRPr="008E6EF5">
              <w:rPr>
                <w:lang w:val="ru-RU"/>
              </w:rPr>
              <w:t>С.Я.Маршак</w:t>
            </w:r>
            <w:proofErr w:type="spellEnd"/>
            <w:r w:rsidRPr="008E6EF5">
              <w:rPr>
                <w:lang w:val="ru-RU"/>
              </w:rPr>
              <w:t xml:space="preserve"> «Апрель».</w:t>
            </w:r>
            <w:proofErr w:type="spellStart"/>
            <w:r w:rsidRPr="008E6EF5">
              <w:rPr>
                <w:lang w:val="ru-RU"/>
              </w:rPr>
              <w:t>М.М.Пришвин</w:t>
            </w:r>
            <w:proofErr w:type="spellEnd"/>
            <w:r w:rsidRPr="008E6EF5">
              <w:rPr>
                <w:lang w:val="ru-RU"/>
              </w:rPr>
              <w:t xml:space="preserve"> «Лесная капель».</w:t>
            </w:r>
          </w:p>
          <w:p w:rsidR="008E6EF5" w:rsidRPr="008E6EF5" w:rsidRDefault="008E6EF5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691A2C" w:rsidRDefault="00691A2C" w:rsidP="00983EAE">
            <w:pPr>
              <w:rPr>
                <w:lang w:val="ru-RU"/>
              </w:rPr>
            </w:pPr>
            <w:r>
              <w:rPr>
                <w:lang w:val="ru-RU"/>
              </w:rPr>
              <w:t>20.04.23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983EAE">
        <w:trPr>
          <w:trHeight w:hRule="exact" w:val="84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110.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rPr>
                <w:lang w:val="ru-RU"/>
              </w:rPr>
            </w:pPr>
            <w:proofErr w:type="spellStart"/>
            <w:r w:rsidRPr="008E6EF5">
              <w:rPr>
                <w:lang w:val="ru-RU"/>
              </w:rPr>
              <w:t>И.Mазнин</w:t>
            </w:r>
            <w:proofErr w:type="spellEnd"/>
            <w:r w:rsidRPr="008E6EF5">
              <w:rPr>
                <w:lang w:val="ru-RU"/>
              </w:rPr>
              <w:t xml:space="preserve"> «Давайте дружить». </w:t>
            </w:r>
            <w:proofErr w:type="spellStart"/>
            <w:r w:rsidRPr="008E6EF5">
              <w:rPr>
                <w:lang w:val="ru-RU"/>
              </w:rPr>
              <w:t>Ю.Коваль</w:t>
            </w:r>
            <w:proofErr w:type="spellEnd"/>
            <w:r w:rsidRPr="008E6EF5">
              <w:rPr>
                <w:lang w:val="ru-RU"/>
              </w:rPr>
              <w:t xml:space="preserve"> «Бабочка». Загадка.</w:t>
            </w:r>
          </w:p>
          <w:p w:rsidR="008E6EF5" w:rsidRPr="008E6EF5" w:rsidRDefault="008E6EF5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521D3D" w:rsidRDefault="00521D3D" w:rsidP="00983EAE">
            <w:pPr>
              <w:rPr>
                <w:lang w:val="ru-RU"/>
              </w:rPr>
            </w:pPr>
            <w:r>
              <w:rPr>
                <w:lang w:val="ru-RU"/>
              </w:rPr>
              <w:t>21.04.23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983EAE">
        <w:trPr>
          <w:trHeight w:hRule="exact" w:val="127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8E6EF5">
            <w:pPr>
              <w:rPr>
                <w:lang w:val="ru-RU"/>
              </w:rPr>
            </w:pPr>
            <w:r w:rsidRPr="008E6EF5">
              <w:rPr>
                <w:lang w:val="ru-RU"/>
              </w:rPr>
              <w:t xml:space="preserve">Развитие восприятия художественного произведения </w:t>
            </w:r>
            <w:proofErr w:type="spellStart"/>
            <w:r w:rsidRPr="008E6EF5">
              <w:rPr>
                <w:lang w:val="ru-RU"/>
              </w:rPr>
              <w:t>Е.Ильина</w:t>
            </w:r>
            <w:proofErr w:type="spellEnd"/>
            <w:r w:rsidRPr="008E6EF5">
              <w:rPr>
                <w:lang w:val="ru-RU"/>
              </w:rPr>
              <w:t xml:space="preserve"> «Чик-чик ножницами»</w:t>
            </w:r>
          </w:p>
          <w:p w:rsidR="008E6EF5" w:rsidRPr="008E6EF5" w:rsidRDefault="008E6EF5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87C46" w:rsidRDefault="00887C46" w:rsidP="00983EAE">
            <w:pPr>
              <w:rPr>
                <w:lang w:val="ru-RU"/>
              </w:rPr>
            </w:pPr>
            <w:r>
              <w:rPr>
                <w:lang w:val="ru-RU"/>
              </w:rPr>
              <w:t>24.04.23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983EAE">
        <w:trPr>
          <w:trHeight w:hRule="exact" w:val="127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rPr>
                <w:lang w:val="ru-RU"/>
              </w:rPr>
            </w:pPr>
            <w:proofErr w:type="spellStart"/>
            <w:r w:rsidRPr="008E6EF5">
              <w:rPr>
                <w:lang w:val="ru-RU"/>
              </w:rPr>
              <w:t>С.В.Михалков</w:t>
            </w:r>
            <w:proofErr w:type="spellEnd"/>
            <w:r w:rsidRPr="008E6EF5">
              <w:rPr>
                <w:lang w:val="ru-RU"/>
              </w:rPr>
              <w:t xml:space="preserve"> «Аисты и лягушки». Заг</w:t>
            </w:r>
            <w:r w:rsidR="00983EAE">
              <w:rPr>
                <w:lang w:val="ru-RU"/>
              </w:rPr>
              <w:t xml:space="preserve">адка. </w:t>
            </w:r>
            <w:proofErr w:type="spellStart"/>
            <w:r w:rsidR="00983EAE">
              <w:rPr>
                <w:lang w:val="ru-RU"/>
              </w:rPr>
              <w:t>Е.И.Чарушин</w:t>
            </w:r>
            <w:proofErr w:type="spellEnd"/>
            <w:r w:rsidR="00983EAE">
              <w:rPr>
                <w:lang w:val="ru-RU"/>
              </w:rPr>
              <w:t xml:space="preserve"> «Томкины сны»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7375CD" w:rsidRDefault="007375CD" w:rsidP="00983EAE">
            <w:pPr>
              <w:rPr>
                <w:lang w:val="ru-RU"/>
              </w:rPr>
            </w:pPr>
            <w:r>
              <w:rPr>
                <w:lang w:val="ru-RU"/>
              </w:rPr>
              <w:t>25.04.23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983EAE">
        <w:trPr>
          <w:trHeight w:hRule="exact" w:val="71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rPr>
                <w:lang w:val="ru-RU"/>
              </w:rPr>
            </w:pPr>
            <w:proofErr w:type="spellStart"/>
            <w:r w:rsidRPr="00983EAE">
              <w:rPr>
                <w:lang w:val="ru-RU"/>
              </w:rPr>
              <w:t>М.М.Пришвин</w:t>
            </w:r>
            <w:proofErr w:type="spellEnd"/>
            <w:r w:rsidRPr="00983EAE">
              <w:rPr>
                <w:lang w:val="ru-RU"/>
              </w:rPr>
              <w:t xml:space="preserve"> «Ежик», </w:t>
            </w:r>
            <w:proofErr w:type="spellStart"/>
            <w:r w:rsidRPr="00983EAE">
              <w:rPr>
                <w:lang w:val="ru-RU"/>
              </w:rPr>
              <w:t>Б.Заходер</w:t>
            </w:r>
            <w:proofErr w:type="spellEnd"/>
            <w:r w:rsidRPr="00983EAE">
              <w:rPr>
                <w:lang w:val="ru-RU"/>
              </w:rPr>
              <w:t>. «Ёжик»</w:t>
            </w:r>
          </w:p>
          <w:p w:rsidR="008E6EF5" w:rsidRPr="008E6EF5" w:rsidRDefault="008E6EF5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F86C09" w:rsidRDefault="00F86C09" w:rsidP="00983EAE">
            <w:pPr>
              <w:rPr>
                <w:lang w:val="ru-RU"/>
              </w:rPr>
            </w:pPr>
            <w:r>
              <w:rPr>
                <w:lang w:val="ru-RU"/>
              </w:rPr>
              <w:t>27.04.23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983EAE">
        <w:trPr>
          <w:trHeight w:hRule="exact" w:val="97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rPr>
                <w:lang w:val="ru-RU"/>
              </w:rPr>
            </w:pPr>
            <w:proofErr w:type="spellStart"/>
            <w:r w:rsidRPr="00983EAE">
              <w:rPr>
                <w:lang w:val="ru-RU"/>
              </w:rPr>
              <w:t>В.Осеева«Кто</w:t>
            </w:r>
            <w:proofErr w:type="spellEnd"/>
            <w:r w:rsidRPr="00983EAE">
              <w:rPr>
                <w:lang w:val="ru-RU"/>
              </w:rPr>
              <w:t xml:space="preserve"> хозяин?», «Просто старушка». Пословица.</w:t>
            </w:r>
          </w:p>
          <w:p w:rsidR="008E6EF5" w:rsidRPr="008E6EF5" w:rsidRDefault="008E6EF5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B72E3E" w:rsidRDefault="00B72E3E" w:rsidP="00983EAE">
            <w:pPr>
              <w:rPr>
                <w:lang w:val="ru-RU"/>
              </w:rPr>
            </w:pPr>
            <w:r>
              <w:rPr>
                <w:lang w:val="ru-RU"/>
              </w:rPr>
              <w:t>28.04.23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983EAE">
        <w:trPr>
          <w:trHeight w:hRule="exact" w:val="155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rPr>
                <w:lang w:val="ru-RU"/>
              </w:rPr>
            </w:pPr>
            <w:r w:rsidRPr="00983EAE">
              <w:rPr>
                <w:lang w:val="ru-RU"/>
              </w:rPr>
              <w:t>Развитие восприятия художественного произведения Х-</w:t>
            </w:r>
            <w:proofErr w:type="spellStart"/>
            <w:r w:rsidRPr="00983EAE">
              <w:rPr>
                <w:lang w:val="ru-RU"/>
              </w:rPr>
              <w:t>К</w:t>
            </w:r>
            <w:proofErr w:type="gramStart"/>
            <w:r w:rsidRPr="00983EAE">
              <w:rPr>
                <w:lang w:val="ru-RU"/>
              </w:rPr>
              <w:t>.А</w:t>
            </w:r>
            <w:proofErr w:type="gramEnd"/>
            <w:r w:rsidRPr="00983EAE">
              <w:rPr>
                <w:lang w:val="ru-RU"/>
              </w:rPr>
              <w:t>ндерсен</w:t>
            </w:r>
            <w:proofErr w:type="spellEnd"/>
            <w:r w:rsidRPr="00983EAE">
              <w:rPr>
                <w:lang w:val="ru-RU"/>
              </w:rPr>
              <w:t xml:space="preserve"> «Стойкий оловянный солдатик»</w:t>
            </w:r>
          </w:p>
          <w:p w:rsidR="008E6EF5" w:rsidRPr="008E6EF5" w:rsidRDefault="008E6EF5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AF10E1" w:rsidRDefault="00AF10E1" w:rsidP="00983EAE">
            <w:pPr>
              <w:rPr>
                <w:lang w:val="ru-RU"/>
              </w:rPr>
            </w:pPr>
            <w:r>
              <w:rPr>
                <w:lang w:val="ru-RU"/>
              </w:rPr>
              <w:t>2.05.23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983EAE">
        <w:trPr>
          <w:trHeight w:hRule="exact" w:val="156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rPr>
                <w:lang w:val="ru-RU"/>
              </w:rPr>
            </w:pPr>
            <w:proofErr w:type="spellStart"/>
            <w:r w:rsidRPr="00983EAE">
              <w:rPr>
                <w:lang w:val="ru-RU"/>
              </w:rPr>
              <w:t>В.В.Голявкин</w:t>
            </w:r>
            <w:proofErr w:type="spellEnd"/>
            <w:r w:rsidRPr="00983EAE">
              <w:rPr>
                <w:lang w:val="ru-RU"/>
              </w:rPr>
              <w:t xml:space="preserve"> «Про то, для кого Вовка </w:t>
            </w:r>
            <w:proofErr w:type="spellStart"/>
            <w:r w:rsidRPr="00983EAE">
              <w:rPr>
                <w:lang w:val="ru-RU"/>
              </w:rPr>
              <w:t>учится»</w:t>
            </w:r>
            <w:proofErr w:type="gramStart"/>
            <w:r w:rsidRPr="00983EAE">
              <w:rPr>
                <w:lang w:val="ru-RU"/>
              </w:rPr>
              <w:t>.П</w:t>
            </w:r>
            <w:proofErr w:type="gramEnd"/>
            <w:r w:rsidRPr="00983EAE">
              <w:rPr>
                <w:lang w:val="ru-RU"/>
              </w:rPr>
              <w:t>ословица</w:t>
            </w:r>
            <w:proofErr w:type="spellEnd"/>
            <w:r w:rsidRPr="00983EAE">
              <w:rPr>
                <w:lang w:val="ru-RU"/>
              </w:rPr>
              <w:t xml:space="preserve">. </w:t>
            </w:r>
            <w:proofErr w:type="spellStart"/>
            <w:r w:rsidRPr="00983EAE">
              <w:rPr>
                <w:lang w:val="ru-RU"/>
              </w:rPr>
              <w:t>Е.А.Пермяк</w:t>
            </w:r>
            <w:proofErr w:type="spellEnd"/>
            <w:r w:rsidRPr="00983EAE">
              <w:rPr>
                <w:lang w:val="ru-RU"/>
              </w:rPr>
              <w:t xml:space="preserve"> «</w:t>
            </w:r>
            <w:proofErr w:type="gramStart"/>
            <w:r w:rsidRPr="00983EAE">
              <w:rPr>
                <w:lang w:val="ru-RU"/>
              </w:rPr>
              <w:t>Самое</w:t>
            </w:r>
            <w:proofErr w:type="gramEnd"/>
            <w:r w:rsidRPr="00983EAE">
              <w:rPr>
                <w:lang w:val="ru-RU"/>
              </w:rPr>
              <w:t xml:space="preserve"> страшное».</w:t>
            </w:r>
          </w:p>
          <w:p w:rsidR="008E6EF5" w:rsidRPr="008E6EF5" w:rsidRDefault="008E6EF5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A478B4" w:rsidRDefault="00A478B4" w:rsidP="00983EAE">
            <w:pPr>
              <w:rPr>
                <w:lang w:val="ru-RU"/>
              </w:rPr>
            </w:pPr>
            <w:r>
              <w:rPr>
                <w:lang w:val="ru-RU"/>
              </w:rPr>
              <w:t>4.05.23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983EAE">
        <w:trPr>
          <w:trHeight w:hRule="exact" w:val="9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rPr>
                <w:lang w:val="ru-RU"/>
              </w:rPr>
            </w:pPr>
            <w:proofErr w:type="spellStart"/>
            <w:r w:rsidRPr="00983EAE">
              <w:rPr>
                <w:lang w:val="ru-RU"/>
              </w:rPr>
              <w:t>И.Бутмин</w:t>
            </w:r>
            <w:proofErr w:type="spellEnd"/>
            <w:r w:rsidRPr="00983EAE">
              <w:rPr>
                <w:lang w:val="ru-RU"/>
              </w:rPr>
              <w:t xml:space="preserve"> «Трус». </w:t>
            </w:r>
            <w:proofErr w:type="spellStart"/>
            <w:r w:rsidRPr="00983EAE">
              <w:rPr>
                <w:lang w:val="ru-RU"/>
              </w:rPr>
              <w:t>Е.А.Пермяк</w:t>
            </w:r>
            <w:proofErr w:type="spellEnd"/>
            <w:r w:rsidRPr="00983EAE">
              <w:rPr>
                <w:lang w:val="ru-RU"/>
              </w:rPr>
              <w:t xml:space="preserve"> «Бумажный змей».</w:t>
            </w:r>
          </w:p>
          <w:p w:rsidR="008E6EF5" w:rsidRPr="008E6EF5" w:rsidRDefault="008E6EF5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B54259" w:rsidRDefault="00B54259" w:rsidP="00983EAE">
            <w:pPr>
              <w:rPr>
                <w:lang w:val="ru-RU"/>
              </w:rPr>
            </w:pPr>
            <w:r>
              <w:rPr>
                <w:lang w:val="ru-RU"/>
              </w:rPr>
              <w:t>5.05.23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983EAE">
        <w:trPr>
          <w:trHeight w:hRule="exact" w:val="69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983EAE" w:rsidP="00983EAE">
            <w:pPr>
              <w:rPr>
                <w:lang w:val="ru-RU"/>
              </w:rPr>
            </w:pPr>
            <w:proofErr w:type="spellStart"/>
            <w:r w:rsidRPr="00983EAE">
              <w:rPr>
                <w:lang w:val="ru-RU"/>
              </w:rPr>
              <w:t>М.Пляцковский</w:t>
            </w:r>
            <w:proofErr w:type="spellEnd"/>
            <w:r w:rsidRPr="00983EAE">
              <w:rPr>
                <w:lang w:val="ru-RU"/>
              </w:rPr>
              <w:t xml:space="preserve"> «Урок дружбы». Пословица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097985" w:rsidRDefault="00097985" w:rsidP="00983EAE">
            <w:pPr>
              <w:rPr>
                <w:lang w:val="ru-RU"/>
              </w:rPr>
            </w:pPr>
            <w:r>
              <w:rPr>
                <w:lang w:val="ru-RU"/>
              </w:rPr>
              <w:t>11.05.23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E6EF5" w:rsidTr="00983EAE">
        <w:trPr>
          <w:trHeight w:hRule="exact" w:val="156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rPr>
                <w:lang w:val="ru-RU"/>
              </w:rPr>
            </w:pPr>
            <w:r w:rsidRPr="00983EAE">
              <w:rPr>
                <w:lang w:val="ru-RU"/>
              </w:rPr>
              <w:t xml:space="preserve">Развитие восприятия художественного произведения </w:t>
            </w:r>
            <w:proofErr w:type="spellStart"/>
            <w:r w:rsidRPr="00983EAE">
              <w:rPr>
                <w:lang w:val="ru-RU"/>
              </w:rPr>
              <w:t>В.Бианки</w:t>
            </w:r>
            <w:proofErr w:type="spellEnd"/>
            <w:r w:rsidRPr="00983EAE">
              <w:rPr>
                <w:lang w:val="ru-RU"/>
              </w:rPr>
              <w:t xml:space="preserve"> «Лесной </w:t>
            </w:r>
            <w:proofErr w:type="gramStart"/>
            <w:r w:rsidRPr="00983EAE">
              <w:rPr>
                <w:lang w:val="ru-RU"/>
              </w:rPr>
              <w:t>Колобок-Колючий</w:t>
            </w:r>
            <w:proofErr w:type="gramEnd"/>
            <w:r w:rsidRPr="00983EAE">
              <w:rPr>
                <w:lang w:val="ru-RU"/>
              </w:rPr>
              <w:t xml:space="preserve"> бок»</w:t>
            </w:r>
          </w:p>
          <w:p w:rsidR="00983EAE" w:rsidRPr="00983EAE" w:rsidRDefault="00983EAE" w:rsidP="00983EAE">
            <w:pPr>
              <w:rPr>
                <w:lang w:val="ru-RU"/>
              </w:rPr>
            </w:pPr>
            <w:r w:rsidRPr="00983EAE">
              <w:rPr>
                <w:lang w:val="ru-RU"/>
              </w:rPr>
              <w:t xml:space="preserve"> </w:t>
            </w:r>
          </w:p>
          <w:p w:rsidR="008E6EF5" w:rsidRPr="008E6EF5" w:rsidRDefault="00983EAE" w:rsidP="00983EAE">
            <w:pPr>
              <w:rPr>
                <w:lang w:val="ru-RU"/>
              </w:rPr>
            </w:pPr>
            <w:r w:rsidRPr="00983EAE">
              <w:rPr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4640BC" w:rsidRDefault="004640BC" w:rsidP="00983EAE">
            <w:pPr>
              <w:rPr>
                <w:lang w:val="ru-RU"/>
              </w:rPr>
            </w:pPr>
            <w:r>
              <w:rPr>
                <w:lang w:val="ru-RU"/>
              </w:rPr>
              <w:t>12.05.23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EF5" w:rsidRPr="008E6EF5" w:rsidRDefault="008E6EF5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3EAE" w:rsidTr="00983EAE">
        <w:trPr>
          <w:trHeight w:hRule="exact" w:val="6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rPr>
                <w:lang w:val="ru-RU"/>
              </w:rPr>
            </w:pPr>
            <w:proofErr w:type="spellStart"/>
            <w:r w:rsidRPr="00983EAE">
              <w:rPr>
                <w:lang w:val="ru-RU"/>
              </w:rPr>
              <w:t>В.Орлов</w:t>
            </w:r>
            <w:proofErr w:type="spellEnd"/>
            <w:r w:rsidRPr="00983EAE">
              <w:rPr>
                <w:lang w:val="ru-RU"/>
              </w:rPr>
              <w:t xml:space="preserve"> «Как малышу нашли маму».</w:t>
            </w:r>
          </w:p>
          <w:p w:rsidR="00983EAE" w:rsidRPr="00983EAE" w:rsidRDefault="00983EA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B33653" w:rsidRDefault="00B33653" w:rsidP="00983EAE">
            <w:pPr>
              <w:rPr>
                <w:lang w:val="ru-RU"/>
              </w:rPr>
            </w:pPr>
            <w:r>
              <w:rPr>
                <w:lang w:val="ru-RU"/>
              </w:rPr>
              <w:t>15.05.23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3EAE" w:rsidTr="00983EAE">
        <w:trPr>
          <w:trHeight w:hRule="exact" w:val="85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rPr>
                <w:lang w:val="ru-RU"/>
              </w:rPr>
            </w:pPr>
            <w:proofErr w:type="spellStart"/>
            <w:r w:rsidRPr="00983EAE">
              <w:rPr>
                <w:lang w:val="ru-RU"/>
              </w:rPr>
              <w:t>А.Усачёв</w:t>
            </w:r>
            <w:proofErr w:type="spellEnd"/>
            <w:r w:rsidRPr="00983EAE">
              <w:rPr>
                <w:lang w:val="ru-RU"/>
              </w:rPr>
              <w:t xml:space="preserve"> «Грамотная мышка», </w:t>
            </w:r>
            <w:proofErr w:type="spellStart"/>
            <w:r w:rsidRPr="00983EAE">
              <w:rPr>
                <w:lang w:val="ru-RU"/>
              </w:rPr>
              <w:t>В.Сутеев</w:t>
            </w:r>
            <w:proofErr w:type="spellEnd"/>
            <w:r w:rsidRPr="00983EAE">
              <w:rPr>
                <w:lang w:val="ru-RU"/>
              </w:rPr>
              <w:t xml:space="preserve"> «Цыпленок и Утенок».</w:t>
            </w:r>
          </w:p>
          <w:p w:rsidR="00983EAE" w:rsidRPr="00983EAE" w:rsidRDefault="00983EA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826A45" w:rsidRDefault="00826A45" w:rsidP="00983EAE">
            <w:pPr>
              <w:rPr>
                <w:lang w:val="ru-RU"/>
              </w:rPr>
            </w:pPr>
            <w:r>
              <w:rPr>
                <w:lang w:val="ru-RU"/>
              </w:rPr>
              <w:t>16.05.23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3EAE" w:rsidTr="00983EAE">
        <w:trPr>
          <w:trHeight w:hRule="exact" w:val="5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rPr>
                <w:lang w:val="ru-RU"/>
              </w:rPr>
            </w:pPr>
            <w:proofErr w:type="spellStart"/>
            <w:r w:rsidRPr="00983EAE">
              <w:rPr>
                <w:lang w:val="ru-RU"/>
              </w:rPr>
              <w:t>А.Барто</w:t>
            </w:r>
            <w:proofErr w:type="spellEnd"/>
            <w:r w:rsidRPr="00983EAE">
              <w:rPr>
                <w:lang w:val="ru-RU"/>
              </w:rPr>
              <w:t xml:space="preserve"> «Жук».</w:t>
            </w:r>
          </w:p>
          <w:p w:rsidR="00983EAE" w:rsidRPr="00983EAE" w:rsidRDefault="00983EA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45CD9" w:rsidRDefault="00945CD9" w:rsidP="00983EAE">
            <w:pPr>
              <w:rPr>
                <w:lang w:val="ru-RU"/>
              </w:rPr>
            </w:pPr>
            <w:r>
              <w:rPr>
                <w:lang w:val="ru-RU"/>
              </w:rPr>
              <w:t>18.05.23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3EAE" w:rsidTr="00983EAE">
        <w:trPr>
          <w:trHeight w:hRule="exact" w:val="156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123.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rPr>
                <w:lang w:val="ru-RU"/>
              </w:rPr>
            </w:pPr>
            <w:r w:rsidRPr="00983EAE">
              <w:rPr>
                <w:lang w:val="ru-RU"/>
              </w:rPr>
              <w:t>Развитие восприятия художественного произведения Русская народная сказка «</w:t>
            </w:r>
            <w:proofErr w:type="spellStart"/>
            <w:r w:rsidRPr="00983EAE">
              <w:rPr>
                <w:lang w:val="ru-RU"/>
              </w:rPr>
              <w:t>Терёшечка</w:t>
            </w:r>
            <w:proofErr w:type="spellEnd"/>
            <w:r w:rsidRPr="00983EAE">
              <w:rPr>
                <w:lang w:val="ru-RU"/>
              </w:rPr>
              <w:t>»</w:t>
            </w:r>
          </w:p>
          <w:p w:rsidR="00983EAE" w:rsidRPr="00983EAE" w:rsidRDefault="00983EA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36145A" w:rsidRDefault="00033DBA" w:rsidP="00983EAE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36145A">
              <w:rPr>
                <w:lang w:val="ru-RU"/>
              </w:rPr>
              <w:t>.05.23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3EAE" w:rsidTr="00983EAE">
        <w:trPr>
          <w:trHeight w:hRule="exact" w:val="9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rPr>
                <w:lang w:val="ru-RU"/>
              </w:rPr>
            </w:pPr>
            <w:proofErr w:type="spellStart"/>
            <w:r w:rsidRPr="00983EAE">
              <w:rPr>
                <w:lang w:val="ru-RU"/>
              </w:rPr>
              <w:t>Н.Н.Сладков</w:t>
            </w:r>
            <w:proofErr w:type="spellEnd"/>
            <w:r w:rsidRPr="00983EAE">
              <w:rPr>
                <w:lang w:val="ru-RU"/>
              </w:rPr>
              <w:t xml:space="preserve"> «На одном бревне». Пословицы. </w:t>
            </w:r>
            <w:r>
              <w:rPr>
                <w:lang w:val="ru-RU"/>
              </w:rPr>
              <w:t>Техника чтения.</w:t>
            </w:r>
          </w:p>
          <w:p w:rsidR="00983EAE" w:rsidRPr="00983EAE" w:rsidRDefault="00983EA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043A7A" w:rsidRDefault="00033DBA" w:rsidP="00983EAE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043A7A">
              <w:rPr>
                <w:lang w:val="ru-RU"/>
              </w:rPr>
              <w:t>.05.23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Проверка техники  чтения;</w:t>
            </w:r>
          </w:p>
        </w:tc>
      </w:tr>
      <w:tr w:rsidR="00983EAE" w:rsidTr="00983EAE">
        <w:trPr>
          <w:trHeight w:hRule="exact" w:val="9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rPr>
                <w:lang w:val="ru-RU"/>
              </w:rPr>
            </w:pPr>
            <w:proofErr w:type="spellStart"/>
            <w:r w:rsidRPr="00983EAE">
              <w:rPr>
                <w:lang w:val="ru-RU"/>
              </w:rPr>
              <w:t>И.Соколов</w:t>
            </w:r>
            <w:proofErr w:type="spellEnd"/>
            <w:r w:rsidRPr="00983EAE">
              <w:rPr>
                <w:lang w:val="ru-RU"/>
              </w:rPr>
              <w:t xml:space="preserve">-Микитов «Радуга» </w:t>
            </w:r>
            <w:proofErr w:type="spellStart"/>
            <w:r w:rsidRPr="00983EAE">
              <w:rPr>
                <w:lang w:val="ru-RU"/>
              </w:rPr>
              <w:t>Е.Трутнева</w:t>
            </w:r>
            <w:proofErr w:type="spellEnd"/>
            <w:r w:rsidRPr="00983EAE">
              <w:rPr>
                <w:lang w:val="ru-RU"/>
              </w:rPr>
              <w:t xml:space="preserve"> «Эхо».</w:t>
            </w:r>
          </w:p>
          <w:p w:rsidR="00983EAE" w:rsidRPr="00983EAE" w:rsidRDefault="00983EA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630355" w:rsidRDefault="00033DBA" w:rsidP="00983EAE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630355">
              <w:rPr>
                <w:lang w:val="ru-RU"/>
              </w:rPr>
              <w:t>.05.23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3EAE" w:rsidTr="00983EAE">
        <w:trPr>
          <w:trHeight w:hRule="exact" w:val="84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rPr>
                <w:lang w:val="ru-RU"/>
              </w:rPr>
            </w:pPr>
            <w:proofErr w:type="spellStart"/>
            <w:r w:rsidRPr="00983EAE">
              <w:rPr>
                <w:lang w:val="ru-RU"/>
              </w:rPr>
              <w:t>И.Соколов</w:t>
            </w:r>
            <w:proofErr w:type="spellEnd"/>
            <w:r w:rsidRPr="00983EAE">
              <w:rPr>
                <w:lang w:val="ru-RU"/>
              </w:rPr>
              <w:t xml:space="preserve">-Микитов «Май» </w:t>
            </w:r>
            <w:proofErr w:type="spellStart"/>
            <w:r w:rsidRPr="00983EAE">
              <w:rPr>
                <w:lang w:val="ru-RU"/>
              </w:rPr>
              <w:t>А.Плещеев</w:t>
            </w:r>
            <w:proofErr w:type="spellEnd"/>
            <w:r w:rsidRPr="00983EAE">
              <w:rPr>
                <w:lang w:val="ru-RU"/>
              </w:rPr>
              <w:t xml:space="preserve"> «Травка зеленеет».</w:t>
            </w:r>
          </w:p>
          <w:p w:rsidR="00983EAE" w:rsidRPr="00983EAE" w:rsidRDefault="00983EA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E17D68" w:rsidRDefault="00033DBA" w:rsidP="00983EAE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E17D68">
              <w:rPr>
                <w:lang w:val="ru-RU"/>
              </w:rPr>
              <w:t>.05.23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3EAE" w:rsidTr="00983EAE">
        <w:trPr>
          <w:trHeight w:hRule="exact" w:val="18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rPr>
                <w:lang w:val="ru-RU"/>
              </w:rPr>
            </w:pPr>
            <w:r w:rsidRPr="00983EAE">
              <w:rPr>
                <w:lang w:val="ru-RU"/>
              </w:rPr>
              <w:t>Развитие восприятия художественного произведения Русская народная сказка «Лисичка-сестричка и волк»</w:t>
            </w:r>
          </w:p>
          <w:p w:rsidR="00983EAE" w:rsidRPr="00983EAE" w:rsidRDefault="00983EA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A17374" w:rsidRDefault="00033DBA" w:rsidP="00983EAE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A17374">
              <w:rPr>
                <w:lang w:val="ru-RU"/>
              </w:rPr>
              <w:t>.05.23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3EAE" w:rsidTr="00983EAE">
        <w:trPr>
          <w:trHeight w:hRule="exact" w:val="5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rPr>
                <w:lang w:val="ru-RU"/>
              </w:rPr>
            </w:pPr>
            <w:proofErr w:type="spellStart"/>
            <w:r w:rsidRPr="00983EAE">
              <w:rPr>
                <w:lang w:val="ru-RU"/>
              </w:rPr>
              <w:t>Я.Тайц</w:t>
            </w:r>
            <w:proofErr w:type="spellEnd"/>
            <w:r w:rsidRPr="00983EAE">
              <w:rPr>
                <w:lang w:val="ru-RU"/>
              </w:rPr>
              <w:t xml:space="preserve"> «Всё здесь» Загадка.</w:t>
            </w:r>
          </w:p>
          <w:p w:rsidR="00983EAE" w:rsidRPr="00983EAE" w:rsidRDefault="00983EA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033DBA" w:rsidRDefault="00033DBA" w:rsidP="00983EAE">
            <w:pPr>
              <w:rPr>
                <w:lang w:val="ru-RU"/>
              </w:rPr>
            </w:pPr>
            <w:r>
              <w:rPr>
                <w:lang w:val="ru-RU"/>
              </w:rPr>
              <w:t>23.05.23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3EAE" w:rsidTr="00983EAE">
        <w:trPr>
          <w:trHeight w:hRule="exact" w:val="71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rPr>
                <w:lang w:val="ru-RU"/>
              </w:rPr>
            </w:pPr>
            <w:proofErr w:type="spellStart"/>
            <w:r w:rsidRPr="00983EAE">
              <w:rPr>
                <w:lang w:val="ru-RU"/>
              </w:rPr>
              <w:t>К.И.Чуковский</w:t>
            </w:r>
            <w:proofErr w:type="spellEnd"/>
            <w:r w:rsidRPr="00983EAE">
              <w:rPr>
                <w:lang w:val="ru-RU"/>
              </w:rPr>
              <w:t xml:space="preserve"> «Радость».  </w:t>
            </w:r>
            <w:proofErr w:type="spellStart"/>
            <w:r w:rsidRPr="00983EAE">
              <w:rPr>
                <w:lang w:val="ru-RU"/>
              </w:rPr>
              <w:t>Я.Тайц</w:t>
            </w:r>
            <w:proofErr w:type="spellEnd"/>
            <w:r w:rsidRPr="00983EAE">
              <w:rPr>
                <w:lang w:val="ru-RU"/>
              </w:rPr>
              <w:t xml:space="preserve"> «По ягоды»</w:t>
            </w:r>
          </w:p>
          <w:p w:rsidR="00983EAE" w:rsidRPr="00983EAE" w:rsidRDefault="00983EA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033DBA" w:rsidRDefault="00033DBA" w:rsidP="00983EAE">
            <w:pPr>
              <w:rPr>
                <w:lang w:val="ru-RU"/>
              </w:rPr>
            </w:pPr>
            <w:r>
              <w:rPr>
                <w:lang w:val="ru-RU"/>
              </w:rPr>
              <w:t>23.05.23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3EAE" w:rsidTr="00983EAE">
        <w:trPr>
          <w:trHeight w:hRule="exact" w:val="100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rPr>
                <w:lang w:val="ru-RU"/>
              </w:rPr>
            </w:pPr>
            <w:r w:rsidRPr="00983EAE">
              <w:rPr>
                <w:lang w:val="ru-RU"/>
              </w:rPr>
              <w:t xml:space="preserve">«Волшебное письмо» </w:t>
            </w:r>
            <w:proofErr w:type="spellStart"/>
            <w:r w:rsidRPr="00983EAE">
              <w:rPr>
                <w:lang w:val="ru-RU"/>
              </w:rPr>
              <w:t>Ю.Коринец</w:t>
            </w:r>
            <w:proofErr w:type="spellEnd"/>
            <w:r w:rsidRPr="00983EAE">
              <w:rPr>
                <w:lang w:val="ru-RU"/>
              </w:rPr>
              <w:t xml:space="preserve"> </w:t>
            </w:r>
            <w:proofErr w:type="spellStart"/>
            <w:r w:rsidRPr="00983EAE">
              <w:rPr>
                <w:lang w:val="ru-RU"/>
              </w:rPr>
              <w:t>И.Шевчук</w:t>
            </w:r>
            <w:proofErr w:type="spellEnd"/>
            <w:r w:rsidRPr="00983EAE">
              <w:rPr>
                <w:lang w:val="ru-RU"/>
              </w:rPr>
              <w:t xml:space="preserve"> «Ленивое эхо».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033DBA" w:rsidRDefault="00033DBA" w:rsidP="00983EAE">
            <w:pPr>
              <w:rPr>
                <w:lang w:val="ru-RU"/>
              </w:rPr>
            </w:pPr>
            <w:r>
              <w:rPr>
                <w:lang w:val="ru-RU"/>
              </w:rPr>
              <w:t>25.05.23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3EAE" w:rsidTr="00983EAE">
        <w:trPr>
          <w:trHeight w:hRule="exact" w:val="128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rPr>
                <w:lang w:val="ru-RU"/>
              </w:rPr>
            </w:pPr>
            <w:r w:rsidRPr="00983EAE">
              <w:rPr>
                <w:lang w:val="ru-RU"/>
              </w:rPr>
              <w:t xml:space="preserve">Развитие восприятия художественного произведения </w:t>
            </w:r>
            <w:proofErr w:type="spellStart"/>
            <w:r w:rsidRPr="00983EAE">
              <w:rPr>
                <w:lang w:val="ru-RU"/>
              </w:rPr>
              <w:t>Г.Скребицкий</w:t>
            </w:r>
            <w:proofErr w:type="spellEnd"/>
            <w:r w:rsidRPr="00983EAE">
              <w:rPr>
                <w:lang w:val="ru-RU"/>
              </w:rPr>
              <w:t xml:space="preserve"> «Мать»</w:t>
            </w:r>
          </w:p>
          <w:p w:rsidR="00983EAE" w:rsidRPr="00983EAE" w:rsidRDefault="00983EAE" w:rsidP="00983EAE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033DBA" w:rsidRDefault="00033DBA" w:rsidP="00983EAE">
            <w:pPr>
              <w:rPr>
                <w:lang w:val="ru-RU"/>
              </w:rPr>
            </w:pPr>
            <w:r>
              <w:rPr>
                <w:lang w:val="ru-RU"/>
              </w:rPr>
              <w:t>25.05.23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983EAE" w:rsidTr="00983EAE">
        <w:trPr>
          <w:trHeight w:hRule="exact" w:val="5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rPr>
                <w:lang w:val="ru-RU"/>
              </w:rPr>
            </w:pPr>
            <w:r w:rsidRPr="00983EAE">
              <w:rPr>
                <w:lang w:val="ru-RU"/>
              </w:rPr>
              <w:t xml:space="preserve">«Здравствуй, лето!» </w:t>
            </w:r>
            <w:proofErr w:type="spellStart"/>
            <w:r w:rsidRPr="00983EAE">
              <w:rPr>
                <w:lang w:val="ru-RU"/>
              </w:rPr>
              <w:t>Р.Валеева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033DBA" w:rsidRDefault="00033DBA" w:rsidP="00983EAE">
            <w:pPr>
              <w:rPr>
                <w:lang w:val="ru-RU"/>
              </w:rPr>
            </w:pPr>
            <w:r>
              <w:rPr>
                <w:lang w:val="ru-RU"/>
              </w:rPr>
              <w:t>26.05.23</w:t>
            </w:r>
            <w:bookmarkStart w:id="0" w:name="_GoBack"/>
            <w:bookmarkEnd w:id="0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Pr="00983EAE" w:rsidRDefault="00983EAE" w:rsidP="00983EA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83EAE" w:rsidTr="00983EAE">
        <w:trPr>
          <w:trHeight w:hRule="exact" w:val="808"/>
        </w:trPr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3EAE" w:rsidRPr="005B48A8" w:rsidRDefault="00983EAE" w:rsidP="00983EA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B48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Default="00983EAE" w:rsidP="00983EA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3EAE" w:rsidRDefault="00983EAE" w:rsidP="00983EA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1B6D23" w:rsidRDefault="001B6D23">
      <w:pPr>
        <w:rPr>
          <w:lang w:val="ru-RU"/>
        </w:rPr>
      </w:pPr>
    </w:p>
    <w:p w:rsidR="00983EAE" w:rsidRDefault="00983EAE">
      <w:pPr>
        <w:rPr>
          <w:lang w:val="ru-RU"/>
        </w:rPr>
      </w:pPr>
    </w:p>
    <w:p w:rsidR="00983EAE" w:rsidRDefault="00983EAE">
      <w:pPr>
        <w:rPr>
          <w:lang w:val="ru-RU"/>
        </w:rPr>
      </w:pPr>
    </w:p>
    <w:p w:rsidR="00983EAE" w:rsidRDefault="00983EAE">
      <w:pPr>
        <w:rPr>
          <w:lang w:val="ru-RU"/>
        </w:rPr>
      </w:pPr>
    </w:p>
    <w:p w:rsidR="00983EAE" w:rsidRDefault="00983EAE">
      <w:pPr>
        <w:rPr>
          <w:lang w:val="ru-RU"/>
        </w:rPr>
      </w:pPr>
    </w:p>
    <w:p w:rsidR="00983EAE" w:rsidRDefault="00983EAE">
      <w:pPr>
        <w:rPr>
          <w:lang w:val="ru-RU"/>
        </w:rPr>
      </w:pPr>
    </w:p>
    <w:p w:rsidR="00983EAE" w:rsidRDefault="00983EAE">
      <w:pPr>
        <w:rPr>
          <w:lang w:val="ru-RU"/>
        </w:rPr>
      </w:pPr>
    </w:p>
    <w:p w:rsidR="00983EAE" w:rsidRDefault="00983EAE">
      <w:pPr>
        <w:rPr>
          <w:lang w:val="ru-RU"/>
        </w:rPr>
      </w:pPr>
    </w:p>
    <w:p w:rsidR="00983EAE" w:rsidRPr="00983EAE" w:rsidRDefault="00983EAE" w:rsidP="00983EAE">
      <w:pPr>
        <w:autoSpaceDE w:val="0"/>
        <w:autoSpaceDN w:val="0"/>
        <w:spacing w:after="0" w:line="230" w:lineRule="auto"/>
        <w:rPr>
          <w:lang w:val="ru-RU"/>
        </w:rPr>
      </w:pPr>
      <w:r w:rsidRPr="00983EA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983EAE" w:rsidRPr="00983EAE" w:rsidRDefault="00983EAE" w:rsidP="00983EAE">
      <w:pPr>
        <w:autoSpaceDE w:val="0"/>
        <w:autoSpaceDN w:val="0"/>
        <w:spacing w:before="346" w:after="0" w:line="230" w:lineRule="auto"/>
        <w:rPr>
          <w:lang w:val="ru-RU"/>
        </w:rPr>
      </w:pPr>
      <w:r w:rsidRPr="00983EAE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983EAE" w:rsidRPr="00E31C4C" w:rsidRDefault="00983EAE" w:rsidP="00983EAE">
      <w:pPr>
        <w:autoSpaceDE w:val="0"/>
        <w:autoSpaceDN w:val="0"/>
        <w:spacing w:before="166" w:after="0" w:line="286" w:lineRule="auto"/>
        <w:ind w:right="3888"/>
        <w:rPr>
          <w:lang w:val="ru-RU"/>
        </w:rPr>
      </w:pP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Журова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Л.Е. Букварь: 1 класс</w:t>
      </w:r>
      <w:proofErr w:type="gram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2 ч. Ч. 1: учебник / Л.Е.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Журова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; А. О. Евдокимова. - 6-е изд.; </w:t>
      </w:r>
      <w:r w:rsidRPr="005B48A8">
        <w:rPr>
          <w:lang w:val="ru-RU"/>
        </w:rPr>
        <w:br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стереотип. - М.: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Вента</w:t>
      </w:r>
      <w:r w:rsidR="00E31C4C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-Граф; </w:t>
      </w:r>
      <w:r w:rsidRPr="005B48A8">
        <w:rPr>
          <w:lang w:val="ru-RU"/>
        </w:rPr>
        <w:br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2020. - 160 с.</w:t>
      </w:r>
      <w:proofErr w:type="gram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ил. - (Российский учебник); </w:t>
      </w:r>
      <w:r w:rsidRPr="005B48A8">
        <w:rPr>
          <w:lang w:val="ru-RU"/>
        </w:rPr>
        <w:br/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Журова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Л.Е. Букварь: 1 класс</w:t>
      </w:r>
      <w:proofErr w:type="gram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2 ч. Ч. 2: учебник / Л.Е.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Журова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; А. О. Евдокимова. - 6-е изд.; </w:t>
      </w:r>
      <w:r w:rsidRPr="005B48A8">
        <w:rPr>
          <w:lang w:val="ru-RU"/>
        </w:rPr>
        <w:br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стереотип. - М.: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Вента</w:t>
      </w:r>
      <w:r w:rsidR="00E31C4C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-Граф; </w:t>
      </w:r>
      <w:r w:rsidRPr="005B48A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2018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. - 128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с. : ил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B48A8">
        <w:rPr>
          <w:lang w:val="ru-RU"/>
        </w:rPr>
        <w:br/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Литературное чтение: 1 класс: учебник для учащихся общеобразовательных организаций </w:t>
      </w:r>
      <w:r w:rsidRPr="00983EA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83EAE">
        <w:rPr>
          <w:rFonts w:ascii="Times New Roman" w:eastAsia="Times New Roman" w:hAnsi="Times New Roman"/>
          <w:color w:val="000000"/>
          <w:sz w:val="24"/>
          <w:lang w:val="ru-RU"/>
        </w:rPr>
        <w:t>[</w:t>
      </w:r>
      <w:r w:rsidR="00E31C4C">
        <w:rPr>
          <w:rFonts w:ascii="Times New Roman" w:eastAsia="Times New Roman" w:hAnsi="Times New Roman"/>
          <w:color w:val="000000"/>
          <w:sz w:val="24"/>
          <w:lang w:val="ru-RU"/>
        </w:rPr>
        <w:t xml:space="preserve">авт.-сост. Л.А. </w:t>
      </w:r>
      <w:proofErr w:type="spellStart"/>
      <w:r w:rsidR="00E31C4C">
        <w:rPr>
          <w:rFonts w:ascii="Times New Roman" w:eastAsia="Times New Roman" w:hAnsi="Times New Roman"/>
          <w:color w:val="000000"/>
          <w:sz w:val="24"/>
          <w:lang w:val="ru-RU"/>
        </w:rPr>
        <w:t>Ефросинина</w:t>
      </w:r>
      <w:proofErr w:type="spellEnd"/>
      <w:r w:rsidR="00E31C4C" w:rsidRPr="00E31C4C">
        <w:rPr>
          <w:rFonts w:ascii="Times New Roman" w:eastAsia="Times New Roman" w:hAnsi="Times New Roman"/>
          <w:color w:val="000000"/>
          <w:sz w:val="24"/>
          <w:lang w:val="ru-RU"/>
        </w:rPr>
        <w:t>]</w:t>
      </w:r>
      <w:r w:rsidR="00E31C4C">
        <w:rPr>
          <w:rFonts w:ascii="Times New Roman" w:eastAsia="Times New Roman" w:hAnsi="Times New Roman"/>
          <w:color w:val="000000"/>
          <w:sz w:val="24"/>
          <w:lang w:val="ru-RU"/>
        </w:rPr>
        <w:t xml:space="preserve">. – 3-е изд., </w:t>
      </w:r>
      <w:proofErr w:type="spellStart"/>
      <w:r w:rsidR="00E31C4C">
        <w:rPr>
          <w:rFonts w:ascii="Times New Roman" w:eastAsia="Times New Roman" w:hAnsi="Times New Roman"/>
          <w:color w:val="000000"/>
          <w:sz w:val="24"/>
          <w:lang w:val="ru-RU"/>
        </w:rPr>
        <w:t>дораб</w:t>
      </w:r>
      <w:proofErr w:type="spellEnd"/>
      <w:r w:rsidR="00E31C4C">
        <w:rPr>
          <w:rFonts w:ascii="Times New Roman" w:eastAsia="Times New Roman" w:hAnsi="Times New Roman"/>
          <w:color w:val="000000"/>
          <w:sz w:val="24"/>
          <w:lang w:val="ru-RU"/>
        </w:rPr>
        <w:t xml:space="preserve">. – М.: </w:t>
      </w:r>
      <w:proofErr w:type="spellStart"/>
      <w:r w:rsidR="00E31C4C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="00E31C4C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-Граф, 2018. – 144 с. </w:t>
      </w:r>
      <w:proofErr w:type="gramStart"/>
      <w:r w:rsidR="00E31C4C">
        <w:rPr>
          <w:rFonts w:ascii="Times New Roman" w:eastAsia="Times New Roman" w:hAnsi="Times New Roman"/>
          <w:color w:val="000000"/>
          <w:sz w:val="24"/>
          <w:lang w:val="ru-RU"/>
        </w:rPr>
        <w:t>:и</w:t>
      </w:r>
      <w:proofErr w:type="gramEnd"/>
      <w:r w:rsidR="00E31C4C">
        <w:rPr>
          <w:rFonts w:ascii="Times New Roman" w:eastAsia="Times New Roman" w:hAnsi="Times New Roman"/>
          <w:color w:val="000000"/>
          <w:sz w:val="24"/>
          <w:lang w:val="ru-RU"/>
        </w:rPr>
        <w:t>л.</w:t>
      </w:r>
    </w:p>
    <w:p w:rsidR="00983EAE" w:rsidRPr="005B48A8" w:rsidRDefault="00983EAE" w:rsidP="00983EAE">
      <w:pPr>
        <w:autoSpaceDE w:val="0"/>
        <w:autoSpaceDN w:val="0"/>
        <w:spacing w:before="262" w:after="0" w:line="230" w:lineRule="auto"/>
        <w:rPr>
          <w:lang w:val="ru-RU"/>
        </w:rPr>
      </w:pP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31C4C" w:rsidRDefault="00983EAE" w:rsidP="00983EAE">
      <w:pPr>
        <w:autoSpaceDE w:val="0"/>
        <w:autoSpaceDN w:val="0"/>
        <w:spacing w:before="166" w:after="0" w:line="281" w:lineRule="auto"/>
        <w:ind w:right="720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Журова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Л.Е. Букварь: 1 класс</w:t>
      </w:r>
      <w:proofErr w:type="gram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2 ч. Ч. 1: учебник / Л.Е.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Журова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, А. О. Евдокимова. - 6-е изд., стереотип. - М.: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Вента</w:t>
      </w:r>
      <w:r w:rsidR="00E31C4C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-Граф, 2020. - 160 с.</w:t>
      </w:r>
      <w:proofErr w:type="gram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ил. - (Российский учебник) </w:t>
      </w:r>
      <w:r w:rsidRPr="005B48A8">
        <w:rPr>
          <w:lang w:val="ru-RU"/>
        </w:rPr>
        <w:br/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Журова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Л.Е. Букварь: 1 класс</w:t>
      </w:r>
      <w:proofErr w:type="gram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2 ч. Ч. 2: учебник / Л.Е. </w:t>
      </w: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Журова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, А. О. Евдокимова. - 6-е изд., стереоти</w:t>
      </w:r>
      <w:r w:rsidR="00E31C4C">
        <w:rPr>
          <w:rFonts w:ascii="Times New Roman" w:eastAsia="Times New Roman" w:hAnsi="Times New Roman"/>
          <w:color w:val="000000"/>
          <w:sz w:val="24"/>
          <w:lang w:val="ru-RU"/>
        </w:rPr>
        <w:t xml:space="preserve">п. - М.: </w:t>
      </w:r>
      <w:proofErr w:type="spellStart"/>
      <w:r w:rsidR="00E31C4C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="00E31C4C">
        <w:rPr>
          <w:rFonts w:ascii="Times New Roman" w:eastAsia="Times New Roman" w:hAnsi="Times New Roman"/>
          <w:color w:val="000000"/>
          <w:sz w:val="24"/>
          <w:lang w:val="ru-RU"/>
        </w:rPr>
        <w:t>-Граф, 2018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 - 128 с.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ил.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983EAE" w:rsidRPr="005B48A8" w:rsidRDefault="00E31C4C" w:rsidP="00983EAE">
      <w:pPr>
        <w:autoSpaceDE w:val="0"/>
        <w:autoSpaceDN w:val="0"/>
        <w:spacing w:before="166" w:after="0" w:line="281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Литературное чтение: 1 класс: учебник для учащихся общеобразовательных организаций </w:t>
      </w:r>
      <w:r w:rsidRPr="00983EA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83EAE">
        <w:rPr>
          <w:rFonts w:ascii="Times New Roman" w:eastAsia="Times New Roman" w:hAnsi="Times New Roman"/>
          <w:color w:val="000000"/>
          <w:sz w:val="24"/>
          <w:lang w:val="ru-RU"/>
        </w:rPr>
        <w:t>[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авт.-сост. Л.А.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Ефросинина</w:t>
      </w:r>
      <w:proofErr w:type="spellEnd"/>
      <w:r w:rsidRPr="00E31C4C">
        <w:rPr>
          <w:rFonts w:ascii="Times New Roman" w:eastAsia="Times New Roman" w:hAnsi="Times New Roman"/>
          <w:color w:val="000000"/>
          <w:sz w:val="24"/>
          <w:lang w:val="ru-RU"/>
        </w:rPr>
        <w:t>]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– 3-е изд.,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дораб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– М.: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-Граф, 2018. – 144 с.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:и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л.</w:t>
      </w:r>
      <w:r w:rsidR="00983EAE" w:rsidRPr="005B48A8">
        <w:rPr>
          <w:lang w:val="ru-RU"/>
        </w:rPr>
        <w:br/>
      </w:r>
      <w:r w:rsidR="00983EAE" w:rsidRPr="005B48A8">
        <w:rPr>
          <w:rFonts w:ascii="Times New Roman" w:eastAsia="Times New Roman" w:hAnsi="Times New Roman"/>
          <w:color w:val="000000"/>
          <w:sz w:val="24"/>
          <w:lang w:val="ru-RU"/>
        </w:rPr>
        <w:t>Русский язык: обучение грамоте (обучение чтению). 1 класс. Система уроков по учебнику Л.Е.</w:t>
      </w:r>
    </w:p>
    <w:p w:rsidR="00983EAE" w:rsidRPr="005B48A8" w:rsidRDefault="00983EAE" w:rsidP="00983EAE">
      <w:pPr>
        <w:autoSpaceDE w:val="0"/>
        <w:autoSpaceDN w:val="0"/>
        <w:spacing w:before="70" w:after="0" w:line="230" w:lineRule="auto"/>
        <w:rPr>
          <w:lang w:val="ru-RU"/>
        </w:rPr>
      </w:pPr>
      <w:proofErr w:type="spellStart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Журовой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, А.О. Евдокимовой "Букварь"</w:t>
      </w:r>
    </w:p>
    <w:p w:rsidR="00983EAE" w:rsidRPr="005B48A8" w:rsidRDefault="00983EAE" w:rsidP="00983EAE">
      <w:pPr>
        <w:autoSpaceDE w:val="0"/>
        <w:autoSpaceDN w:val="0"/>
        <w:spacing w:before="262" w:after="0" w:line="230" w:lineRule="auto"/>
        <w:rPr>
          <w:lang w:val="ru-RU"/>
        </w:rPr>
      </w:pP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83EAE" w:rsidRPr="005B48A8" w:rsidRDefault="00983EAE" w:rsidP="00983EAE">
      <w:pPr>
        <w:autoSpaceDE w:val="0"/>
        <w:autoSpaceDN w:val="0"/>
        <w:spacing w:before="166" w:after="0"/>
        <w:ind w:right="74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B48A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wikipedia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B48A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arch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rgdb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xmlui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B48A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983EAE" w:rsidRPr="005B48A8" w:rsidRDefault="00983EAE" w:rsidP="00983EAE">
      <w:pPr>
        <w:rPr>
          <w:lang w:val="ru-RU"/>
        </w:rPr>
        <w:sectPr w:rsidR="00983EAE" w:rsidRPr="005B48A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3EAE" w:rsidRPr="005B48A8" w:rsidRDefault="00983EAE" w:rsidP="00983EAE">
      <w:pPr>
        <w:autoSpaceDE w:val="0"/>
        <w:autoSpaceDN w:val="0"/>
        <w:spacing w:after="78" w:line="220" w:lineRule="exact"/>
        <w:rPr>
          <w:lang w:val="ru-RU"/>
        </w:rPr>
      </w:pPr>
    </w:p>
    <w:p w:rsidR="00983EAE" w:rsidRPr="005B48A8" w:rsidRDefault="00983EAE" w:rsidP="00983EAE">
      <w:pPr>
        <w:autoSpaceDE w:val="0"/>
        <w:autoSpaceDN w:val="0"/>
        <w:spacing w:after="0" w:line="230" w:lineRule="auto"/>
        <w:rPr>
          <w:lang w:val="ru-RU"/>
        </w:rPr>
      </w:pP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83EAE" w:rsidRPr="005B48A8" w:rsidRDefault="00983EAE" w:rsidP="00983EAE">
      <w:pPr>
        <w:autoSpaceDE w:val="0"/>
        <w:autoSpaceDN w:val="0"/>
        <w:spacing w:before="346" w:after="0" w:line="230" w:lineRule="auto"/>
        <w:rPr>
          <w:lang w:val="ru-RU"/>
        </w:rPr>
      </w:pP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83EAE" w:rsidRPr="005B48A8" w:rsidRDefault="00983EAE" w:rsidP="00983EAE">
      <w:pPr>
        <w:autoSpaceDE w:val="0"/>
        <w:autoSpaceDN w:val="0"/>
        <w:spacing w:before="166" w:after="0"/>
        <w:ind w:right="7632"/>
        <w:rPr>
          <w:lang w:val="ru-RU"/>
        </w:rPr>
      </w:pP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5B48A8">
        <w:rPr>
          <w:lang w:val="ru-RU"/>
        </w:rPr>
        <w:br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5B48A8">
        <w:rPr>
          <w:lang w:val="ru-RU"/>
        </w:rPr>
        <w:br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Справочные таблицы </w:t>
      </w:r>
      <w:r w:rsidRPr="005B48A8">
        <w:rPr>
          <w:lang w:val="ru-RU"/>
        </w:rPr>
        <w:br/>
      </w:r>
      <w:r w:rsidRPr="005B48A8">
        <w:rPr>
          <w:rFonts w:ascii="Times New Roman" w:eastAsia="Times New Roman" w:hAnsi="Times New Roman"/>
          <w:color w:val="000000"/>
          <w:sz w:val="24"/>
          <w:lang w:val="ru-RU"/>
        </w:rPr>
        <w:t>Обучающий плакаты</w:t>
      </w:r>
    </w:p>
    <w:p w:rsidR="00983EAE" w:rsidRPr="005B48A8" w:rsidRDefault="00983EAE" w:rsidP="00983EAE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5B48A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983EAE" w:rsidRDefault="00983EAE" w:rsidP="00E31C4C">
      <w:pPr>
        <w:autoSpaceDE w:val="0"/>
        <w:autoSpaceDN w:val="0"/>
        <w:spacing w:before="168" w:after="0" w:line="271" w:lineRule="auto"/>
        <w:ind w:right="76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E31C4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E31C4C">
        <w:rPr>
          <w:lang w:val="ru-RU"/>
        </w:rPr>
        <w:br/>
      </w:r>
      <w:r w:rsidRPr="00E31C4C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E31C4C">
        <w:rPr>
          <w:lang w:val="ru-RU"/>
        </w:rPr>
        <w:br/>
      </w:r>
      <w:r w:rsidR="00E31C4C" w:rsidRPr="00E31C4C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</w:t>
      </w:r>
      <w:r w:rsidR="00E31C4C">
        <w:rPr>
          <w:rFonts w:ascii="Times New Roman" w:eastAsia="Times New Roman" w:hAnsi="Times New Roman"/>
          <w:color w:val="000000"/>
          <w:sz w:val="24"/>
          <w:lang w:val="ru-RU"/>
        </w:rPr>
        <w:t>а</w:t>
      </w:r>
    </w:p>
    <w:p w:rsidR="00E31C4C" w:rsidRDefault="00E31C4C" w:rsidP="00E31C4C">
      <w:pPr>
        <w:autoSpaceDE w:val="0"/>
        <w:autoSpaceDN w:val="0"/>
        <w:spacing w:before="168" w:after="0" w:line="271" w:lineRule="auto"/>
        <w:ind w:right="7632"/>
        <w:rPr>
          <w:lang w:val="ru-RU"/>
        </w:rPr>
      </w:pPr>
    </w:p>
    <w:p w:rsidR="00E31C4C" w:rsidRPr="00E31C4C" w:rsidRDefault="00E31C4C" w:rsidP="00E31C4C">
      <w:pPr>
        <w:autoSpaceDE w:val="0"/>
        <w:autoSpaceDN w:val="0"/>
        <w:spacing w:before="168" w:after="0" w:line="271" w:lineRule="auto"/>
        <w:ind w:right="7632"/>
        <w:rPr>
          <w:lang w:val="ru-RU"/>
        </w:rPr>
        <w:sectPr w:rsidR="00E31C4C" w:rsidRPr="00E31C4C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B48A8" w:rsidRPr="00E31C4C" w:rsidRDefault="005B48A8" w:rsidP="00E31C4C">
      <w:pPr>
        <w:rPr>
          <w:lang w:val="ru-RU"/>
        </w:rPr>
      </w:pPr>
    </w:p>
    <w:sectPr w:rsidR="005B48A8" w:rsidRPr="00E31C4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3DBA"/>
    <w:rsid w:val="00034616"/>
    <w:rsid w:val="000368CD"/>
    <w:rsid w:val="00043A7A"/>
    <w:rsid w:val="00050D6F"/>
    <w:rsid w:val="0006063C"/>
    <w:rsid w:val="0006217E"/>
    <w:rsid w:val="00097985"/>
    <w:rsid w:val="000A0D5C"/>
    <w:rsid w:val="000C6EC4"/>
    <w:rsid w:val="000E32EC"/>
    <w:rsid w:val="000F5195"/>
    <w:rsid w:val="00103C60"/>
    <w:rsid w:val="00113181"/>
    <w:rsid w:val="00142CD4"/>
    <w:rsid w:val="0015074B"/>
    <w:rsid w:val="001B57F3"/>
    <w:rsid w:val="001B6D23"/>
    <w:rsid w:val="001D561E"/>
    <w:rsid w:val="00241EA8"/>
    <w:rsid w:val="00271BF0"/>
    <w:rsid w:val="0029639D"/>
    <w:rsid w:val="00296981"/>
    <w:rsid w:val="002C3A58"/>
    <w:rsid w:val="002D4EC7"/>
    <w:rsid w:val="00301CAC"/>
    <w:rsid w:val="003032B3"/>
    <w:rsid w:val="00326F90"/>
    <w:rsid w:val="0036145A"/>
    <w:rsid w:val="00361B3D"/>
    <w:rsid w:val="00365C10"/>
    <w:rsid w:val="003741BC"/>
    <w:rsid w:val="003776C8"/>
    <w:rsid w:val="003A2D37"/>
    <w:rsid w:val="003A715B"/>
    <w:rsid w:val="003A7B95"/>
    <w:rsid w:val="003C6FF0"/>
    <w:rsid w:val="003D2A34"/>
    <w:rsid w:val="00422CB8"/>
    <w:rsid w:val="004314FE"/>
    <w:rsid w:val="004640BC"/>
    <w:rsid w:val="00466540"/>
    <w:rsid w:val="00475628"/>
    <w:rsid w:val="00481861"/>
    <w:rsid w:val="004B5696"/>
    <w:rsid w:val="004D2661"/>
    <w:rsid w:val="004F0BAB"/>
    <w:rsid w:val="00521D3D"/>
    <w:rsid w:val="00542026"/>
    <w:rsid w:val="005547AE"/>
    <w:rsid w:val="005B2815"/>
    <w:rsid w:val="005B48A8"/>
    <w:rsid w:val="005C4688"/>
    <w:rsid w:val="005E7606"/>
    <w:rsid w:val="005F6301"/>
    <w:rsid w:val="005F66FE"/>
    <w:rsid w:val="00630355"/>
    <w:rsid w:val="00630E7E"/>
    <w:rsid w:val="00662555"/>
    <w:rsid w:val="00687B9E"/>
    <w:rsid w:val="00691A2C"/>
    <w:rsid w:val="006A2C9E"/>
    <w:rsid w:val="006C59A8"/>
    <w:rsid w:val="006D55C3"/>
    <w:rsid w:val="006E6016"/>
    <w:rsid w:val="006E6775"/>
    <w:rsid w:val="0073080E"/>
    <w:rsid w:val="007375CD"/>
    <w:rsid w:val="00767505"/>
    <w:rsid w:val="0078677D"/>
    <w:rsid w:val="007B5F5A"/>
    <w:rsid w:val="007C2687"/>
    <w:rsid w:val="007E053D"/>
    <w:rsid w:val="007F72CA"/>
    <w:rsid w:val="0082515B"/>
    <w:rsid w:val="00826A45"/>
    <w:rsid w:val="0088613B"/>
    <w:rsid w:val="00887C46"/>
    <w:rsid w:val="0089471F"/>
    <w:rsid w:val="008A3A8A"/>
    <w:rsid w:val="008A6F85"/>
    <w:rsid w:val="008B218D"/>
    <w:rsid w:val="008E4386"/>
    <w:rsid w:val="008E6EF5"/>
    <w:rsid w:val="00927CD3"/>
    <w:rsid w:val="00933951"/>
    <w:rsid w:val="00945CD9"/>
    <w:rsid w:val="00980648"/>
    <w:rsid w:val="00983EAE"/>
    <w:rsid w:val="009C5A81"/>
    <w:rsid w:val="009C6577"/>
    <w:rsid w:val="009C7704"/>
    <w:rsid w:val="009D00DE"/>
    <w:rsid w:val="009D21AD"/>
    <w:rsid w:val="009D2238"/>
    <w:rsid w:val="009F4C78"/>
    <w:rsid w:val="00A17374"/>
    <w:rsid w:val="00A34A8B"/>
    <w:rsid w:val="00A35924"/>
    <w:rsid w:val="00A46C93"/>
    <w:rsid w:val="00A478B4"/>
    <w:rsid w:val="00AA1D8D"/>
    <w:rsid w:val="00AB1481"/>
    <w:rsid w:val="00AC2E1A"/>
    <w:rsid w:val="00AF10E1"/>
    <w:rsid w:val="00B0730A"/>
    <w:rsid w:val="00B3194E"/>
    <w:rsid w:val="00B33653"/>
    <w:rsid w:val="00B47730"/>
    <w:rsid w:val="00B54259"/>
    <w:rsid w:val="00B70398"/>
    <w:rsid w:val="00B72E3E"/>
    <w:rsid w:val="00B80926"/>
    <w:rsid w:val="00BF194A"/>
    <w:rsid w:val="00C51D0A"/>
    <w:rsid w:val="00C53243"/>
    <w:rsid w:val="00C9622D"/>
    <w:rsid w:val="00CB0664"/>
    <w:rsid w:val="00CC6AA6"/>
    <w:rsid w:val="00CD3D14"/>
    <w:rsid w:val="00CE6EED"/>
    <w:rsid w:val="00D04FE6"/>
    <w:rsid w:val="00D578EF"/>
    <w:rsid w:val="00D964F4"/>
    <w:rsid w:val="00D9706C"/>
    <w:rsid w:val="00DC38DF"/>
    <w:rsid w:val="00E11481"/>
    <w:rsid w:val="00E14B11"/>
    <w:rsid w:val="00E17D68"/>
    <w:rsid w:val="00E31C4C"/>
    <w:rsid w:val="00E35508"/>
    <w:rsid w:val="00E64AD8"/>
    <w:rsid w:val="00EB757F"/>
    <w:rsid w:val="00ED4D7E"/>
    <w:rsid w:val="00F06008"/>
    <w:rsid w:val="00F0755E"/>
    <w:rsid w:val="00F23277"/>
    <w:rsid w:val="00F86C0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93F688-4529-40D9-8EA5-D9A620B0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13306379</TotalTime>
  <Pages>28</Pages>
  <Words>7728</Words>
  <Characters>44054</Characters>
  <Application>Microsoft Office Word</Application>
  <DocSecurity>0</DocSecurity>
  <Lines>367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51679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127</cp:revision>
  <dcterms:created xsi:type="dcterms:W3CDTF">2013-12-23T23:15:00Z</dcterms:created>
  <dcterms:modified xsi:type="dcterms:W3CDTF">2023-05-29T07:19:00Z</dcterms:modified>
  <cp:category/>
</cp:coreProperties>
</file>