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FAF8" w14:textId="77777777" w:rsidR="003C6BDA" w:rsidRDefault="003C6BDA">
      <w:pPr>
        <w:autoSpaceDE w:val="0"/>
        <w:autoSpaceDN w:val="0"/>
        <w:spacing w:after="78" w:line="220" w:lineRule="exact"/>
      </w:pPr>
    </w:p>
    <w:p w14:paraId="13071E58" w14:textId="6D1491D6" w:rsidR="003C6BDA" w:rsidRDefault="00292F55" w:rsidP="00292F55">
      <w:pPr>
        <w:autoSpaceDE w:val="0"/>
        <w:autoSpaceDN w:val="0"/>
        <w:spacing w:after="0" w:line="230" w:lineRule="auto"/>
        <w:ind w:left="196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Муниципальное общеобразовательное учреждение</w:t>
      </w:r>
    </w:p>
    <w:p w14:paraId="4093AC83" w14:textId="1E0EB89F" w:rsidR="00292F55" w:rsidRPr="0055449A" w:rsidRDefault="00292F55" w:rsidP="00292F55">
      <w:pPr>
        <w:autoSpaceDE w:val="0"/>
        <w:autoSpaceDN w:val="0"/>
        <w:spacing w:after="0" w:line="230" w:lineRule="auto"/>
        <w:ind w:left="1962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средняя общеобразовательная школа №3</w:t>
      </w:r>
    </w:p>
    <w:p w14:paraId="492BA0E6" w14:textId="77777777" w:rsidR="00292F55" w:rsidRDefault="00292F55" w:rsidP="00292F55">
      <w:pPr>
        <w:autoSpaceDE w:val="0"/>
        <w:autoSpaceDN w:val="0"/>
        <w:spacing w:before="1038" w:after="0" w:line="23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9C86F99" w14:textId="77777777" w:rsidR="00292F55" w:rsidRDefault="00292F55" w:rsidP="00292F55">
      <w:pPr>
        <w:autoSpaceDE w:val="0"/>
        <w:autoSpaceDN w:val="0"/>
        <w:spacing w:before="1038" w:after="0" w:line="23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8ECEB6" w14:textId="77777777" w:rsidR="003C6BDA" w:rsidRPr="00292F55" w:rsidRDefault="0069252B" w:rsidP="00292F55">
      <w:pPr>
        <w:autoSpaceDE w:val="0"/>
        <w:autoSpaceDN w:val="0"/>
        <w:spacing w:before="1038" w:after="0" w:line="230" w:lineRule="auto"/>
        <w:ind w:right="-31"/>
        <w:jc w:val="center"/>
        <w:rPr>
          <w:lang w:val="ru-RU"/>
        </w:rPr>
      </w:pPr>
      <w:r w:rsidRPr="00292F5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68C1592" w14:textId="77777777" w:rsidR="003C6BDA" w:rsidRPr="00292F55" w:rsidRDefault="0069252B" w:rsidP="00292F55">
      <w:pPr>
        <w:autoSpaceDE w:val="0"/>
        <w:autoSpaceDN w:val="0"/>
        <w:spacing w:before="166" w:after="0" w:line="230" w:lineRule="auto"/>
        <w:ind w:right="-31"/>
        <w:jc w:val="center"/>
        <w:rPr>
          <w:lang w:val="ru-RU"/>
        </w:rPr>
      </w:pPr>
      <w:r w:rsidRPr="00292F55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14:paraId="27247D73" w14:textId="77777777" w:rsidR="003C6BDA" w:rsidRPr="0055449A" w:rsidRDefault="0069252B" w:rsidP="00292F55">
      <w:pPr>
        <w:autoSpaceDE w:val="0"/>
        <w:autoSpaceDN w:val="0"/>
        <w:spacing w:before="70" w:after="0" w:line="230" w:lineRule="auto"/>
        <w:ind w:left="2232" w:right="-31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14:paraId="3DED5E79" w14:textId="485CA7F0" w:rsidR="003C6BDA" w:rsidRPr="0055449A" w:rsidRDefault="0069252B" w:rsidP="00292F55">
      <w:pPr>
        <w:autoSpaceDE w:val="0"/>
        <w:autoSpaceDN w:val="0"/>
        <w:spacing w:before="670" w:after="0" w:line="230" w:lineRule="auto"/>
        <w:ind w:right="-31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505DA5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14:paraId="564E1C8D" w14:textId="10400298" w:rsidR="003C6BDA" w:rsidRPr="0055449A" w:rsidRDefault="0069252B" w:rsidP="00292F55">
      <w:pPr>
        <w:autoSpaceDE w:val="0"/>
        <w:autoSpaceDN w:val="0"/>
        <w:spacing w:before="72" w:after="0" w:line="230" w:lineRule="auto"/>
        <w:ind w:right="-31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0DAA29D6" w14:textId="2A888804" w:rsidR="003C6BDA" w:rsidRPr="0055449A" w:rsidRDefault="0069252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292F55">
        <w:rPr>
          <w:rFonts w:ascii="Times New Roman" w:eastAsia="Times New Roman" w:hAnsi="Times New Roman"/>
          <w:color w:val="000000"/>
          <w:sz w:val="24"/>
          <w:lang w:val="ru-RU"/>
        </w:rPr>
        <w:t>Филиппова Елена Сергеевна</w:t>
      </w:r>
    </w:p>
    <w:p w14:paraId="5413BDB3" w14:textId="13B98B2F" w:rsidR="003C6BDA" w:rsidRPr="0055449A" w:rsidRDefault="0069252B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 w:rsidR="00292F55">
        <w:rPr>
          <w:rFonts w:ascii="Times New Roman" w:eastAsia="Times New Roman" w:hAnsi="Times New Roman"/>
          <w:color w:val="000000"/>
          <w:sz w:val="24"/>
          <w:lang w:val="ru-RU"/>
        </w:rPr>
        <w:t>начальных классов</w:t>
      </w:r>
    </w:p>
    <w:p w14:paraId="753C1669" w14:textId="77777777" w:rsidR="003C6BDA" w:rsidRDefault="003C6BDA">
      <w:pPr>
        <w:autoSpaceDE w:val="0"/>
        <w:autoSpaceDN w:val="0"/>
        <w:spacing w:after="258" w:line="220" w:lineRule="exact"/>
        <w:rPr>
          <w:lang w:val="ru-RU"/>
        </w:rPr>
      </w:pPr>
    </w:p>
    <w:p w14:paraId="5C70DC8E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70CA1806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14089E03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29A28812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096E0479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5CAE38CC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22C5D5B5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1AA4544D" w14:textId="77777777" w:rsidR="00292F55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5B4AF01B" w14:textId="77777777" w:rsidR="00292F55" w:rsidRPr="0055449A" w:rsidRDefault="00292F55">
      <w:pPr>
        <w:autoSpaceDE w:val="0"/>
        <w:autoSpaceDN w:val="0"/>
        <w:spacing w:after="258" w:line="220" w:lineRule="exact"/>
        <w:rPr>
          <w:lang w:val="ru-RU"/>
        </w:rPr>
      </w:pPr>
    </w:p>
    <w:p w14:paraId="1D34C36A" w14:textId="5E6A22F3" w:rsidR="003C6BDA" w:rsidRPr="0055449A" w:rsidRDefault="00292F55">
      <w:pPr>
        <w:autoSpaceDE w:val="0"/>
        <w:autoSpaceDN w:val="0"/>
        <w:spacing w:after="0" w:line="230" w:lineRule="auto"/>
        <w:ind w:right="359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г. Углич , 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14:paraId="0C398A5C" w14:textId="77777777" w:rsidR="003C6BDA" w:rsidRPr="0055449A" w:rsidRDefault="003C6BDA">
      <w:pPr>
        <w:rPr>
          <w:lang w:val="ru-RU"/>
        </w:rPr>
        <w:sectPr w:rsidR="003C6BDA" w:rsidRPr="0055449A" w:rsidSect="00292F55">
          <w:pgSz w:w="11900" w:h="16840"/>
          <w:pgMar w:top="478" w:right="1440" w:bottom="1440" w:left="993" w:header="720" w:footer="720" w:gutter="0"/>
          <w:cols w:space="720" w:equalWidth="0">
            <w:col w:w="9467" w:space="0"/>
          </w:cols>
          <w:docGrid w:linePitch="360"/>
        </w:sectPr>
      </w:pPr>
    </w:p>
    <w:p w14:paraId="167D9E87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C374FDF" w14:textId="77777777" w:rsidR="003C6BDA" w:rsidRPr="0055449A" w:rsidRDefault="0069252B" w:rsidP="00292F5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42E47C9B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8D0C24" w14:textId="77777777" w:rsidR="003C6BDA" w:rsidRPr="0055449A" w:rsidRDefault="003C6BDA" w:rsidP="005544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817A603" w14:textId="77777777"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458A794A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. Всего часов по учебному плану: </w:t>
      </w:r>
      <w:r w:rsidR="008735A5"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ая недельная нагрузка обучения составляет </w:t>
      </w:r>
      <w:r w:rsidR="008735A5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bookmarkStart w:id="0" w:name="_GoBack"/>
      <w:bookmarkEnd w:id="0"/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92F5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 w:rsidP="00292F5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 w:rsidP="00292F55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 w:rsidP="00292F55">
      <w:pPr>
        <w:autoSpaceDE w:val="0"/>
        <w:autoSpaceDN w:val="0"/>
        <w:spacing w:before="166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 w:rsidP="002E1D22">
      <w:pPr>
        <w:tabs>
          <w:tab w:val="left" w:pos="180"/>
        </w:tabs>
        <w:autoSpaceDE w:val="0"/>
        <w:autoSpaceDN w:val="0"/>
        <w:spacing w:before="70" w:after="0" w:line="262" w:lineRule="auto"/>
        <w:ind w:right="42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 w:rsidP="002E1D22">
      <w:pPr>
        <w:autoSpaceDE w:val="0"/>
        <w:autoSpaceDN w:val="0"/>
        <w:spacing w:before="70" w:after="0" w:line="281" w:lineRule="auto"/>
        <w:ind w:right="4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 w:rsidP="002E1D22">
      <w:pPr>
        <w:tabs>
          <w:tab w:val="left" w:pos="180"/>
        </w:tabs>
        <w:autoSpaceDE w:val="0"/>
        <w:autoSpaceDN w:val="0"/>
        <w:spacing w:before="70" w:after="0" w:line="281" w:lineRule="auto"/>
        <w:ind w:right="42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 w:rsidP="00292F5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 w:rsidP="00292F55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 w:rsidP="002E1D22">
      <w:pPr>
        <w:autoSpaceDE w:val="0"/>
        <w:autoSpaceDN w:val="0"/>
        <w:spacing w:before="70" w:after="0" w:line="281" w:lineRule="auto"/>
        <w:ind w:right="42" w:firstLine="180"/>
        <w:jc w:val="both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423552A" w14:textId="3A214491" w:rsidR="003C6BDA" w:rsidRPr="0055449A" w:rsidRDefault="0069252B" w:rsidP="002E1D22">
      <w:pPr>
        <w:tabs>
          <w:tab w:val="left" w:pos="180"/>
          <w:tab w:val="left" w:pos="10065"/>
        </w:tabs>
        <w:autoSpaceDE w:val="0"/>
        <w:autoSpaceDN w:val="0"/>
        <w:spacing w:before="70" w:after="0" w:line="286" w:lineRule="auto"/>
        <w:ind w:right="288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осознанного и</w:t>
      </w:r>
      <w:r w:rsidR="002E1D22">
        <w:rPr>
          <w:lang w:val="ru-RU"/>
        </w:rPr>
        <w:t xml:space="preserve">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 w:rsidP="00292F55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 w:rsidP="00292F55">
      <w:pPr>
        <w:autoSpaceDE w:val="0"/>
        <w:autoSpaceDN w:val="0"/>
        <w:spacing w:before="166" w:after="0" w:line="286" w:lineRule="auto"/>
        <w:ind w:right="144" w:firstLine="180"/>
        <w:jc w:val="both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292F55">
      <w:pPr>
        <w:autoSpaceDE w:val="0"/>
        <w:autoSpaceDN w:val="0"/>
        <w:spacing w:after="0"/>
        <w:ind w:left="180" w:right="38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292F55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292F55">
      <w:pPr>
        <w:autoSpaceDE w:val="0"/>
        <w:autoSpaceDN w:val="0"/>
        <w:spacing w:after="0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292F55">
      <w:pPr>
        <w:autoSpaceDE w:val="0"/>
        <w:autoSpaceDN w:val="0"/>
        <w:spacing w:after="0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292F55">
      <w:pPr>
        <w:autoSpaceDE w:val="0"/>
        <w:autoSpaceDN w:val="0"/>
        <w:spacing w:after="0"/>
        <w:ind w:left="180" w:right="360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292F55">
      <w:pPr>
        <w:autoSpaceDE w:val="0"/>
        <w:autoSpaceDN w:val="0"/>
        <w:spacing w:after="0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292F55">
      <w:pPr>
        <w:autoSpaceDE w:val="0"/>
        <w:autoSpaceDN w:val="0"/>
        <w:spacing w:after="0"/>
        <w:ind w:left="180" w:right="41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292F55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292F55">
      <w:pPr>
        <w:jc w:val="both"/>
        <w:rPr>
          <w:lang w:val="ru-RU"/>
        </w:rPr>
        <w:sectPr w:rsidR="003C6BDA" w:rsidRPr="0055449A" w:rsidSect="00292F55">
          <w:pgSz w:w="11900" w:h="16840"/>
          <w:pgMar w:top="286" w:right="1127" w:bottom="444" w:left="666" w:header="720" w:footer="720" w:gutter="0"/>
          <w:cols w:space="720" w:equalWidth="0">
            <w:col w:w="10107" w:space="0"/>
          </w:cols>
          <w:docGrid w:linePitch="360"/>
        </w:sectPr>
      </w:pPr>
    </w:p>
    <w:p w14:paraId="39D6F281" w14:textId="77777777" w:rsidR="003C6BDA" w:rsidRPr="0055449A" w:rsidRDefault="003C6BDA" w:rsidP="00292F55">
      <w:pPr>
        <w:autoSpaceDE w:val="0"/>
        <w:autoSpaceDN w:val="0"/>
        <w:spacing w:after="66"/>
        <w:jc w:val="both"/>
        <w:rPr>
          <w:lang w:val="ru-RU"/>
        </w:rPr>
      </w:pPr>
    </w:p>
    <w:p w14:paraId="06221D94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292F55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3AE0B44C" w14:textId="77777777" w:rsidR="003C6BDA" w:rsidRPr="0055449A" w:rsidRDefault="0069252B" w:rsidP="00292F55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292F55">
      <w:pPr>
        <w:autoSpaceDE w:val="0"/>
        <w:autoSpaceDN w:val="0"/>
        <w:spacing w:after="0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292F55">
      <w:pPr>
        <w:autoSpaceDE w:val="0"/>
        <w:autoSpaceDN w:val="0"/>
        <w:spacing w:after="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292F55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292F55">
      <w:pPr>
        <w:autoSpaceDE w:val="0"/>
        <w:autoSpaceDN w:val="0"/>
        <w:spacing w:after="0"/>
        <w:ind w:left="180"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292F55">
      <w:pPr>
        <w:autoSpaceDE w:val="0"/>
        <w:autoSpaceDN w:val="0"/>
        <w:spacing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292F55">
      <w:pPr>
        <w:autoSpaceDE w:val="0"/>
        <w:autoSpaceDN w:val="0"/>
        <w:spacing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292F55">
      <w:pPr>
        <w:autoSpaceDE w:val="0"/>
        <w:autoSpaceDN w:val="0"/>
        <w:spacing w:after="0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292F55">
      <w:pPr>
        <w:autoSpaceDE w:val="0"/>
        <w:autoSpaceDN w:val="0"/>
        <w:spacing w:after="0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292F55">
      <w:pPr>
        <w:autoSpaceDE w:val="0"/>
        <w:autoSpaceDN w:val="0"/>
        <w:spacing w:after="0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292F55">
      <w:pPr>
        <w:autoSpaceDE w:val="0"/>
        <w:autoSpaceDN w:val="0"/>
        <w:spacing w:after="0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292F55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292F55">
      <w:pPr>
        <w:autoSpaceDE w:val="0"/>
        <w:autoSpaceDN w:val="0"/>
        <w:spacing w:after="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292F55">
      <w:pPr>
        <w:autoSpaceDE w:val="0"/>
        <w:autoSpaceDN w:val="0"/>
        <w:spacing w:after="0"/>
        <w:ind w:left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292F55">
      <w:pPr>
        <w:autoSpaceDE w:val="0"/>
        <w:autoSpaceDN w:val="0"/>
        <w:spacing w:after="0"/>
        <w:ind w:left="24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292F55">
      <w:pPr>
        <w:autoSpaceDE w:val="0"/>
        <w:autoSpaceDN w:val="0"/>
        <w:spacing w:after="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292F55">
      <w:pPr>
        <w:autoSpaceDE w:val="0"/>
        <w:autoSpaceDN w:val="0"/>
        <w:spacing w:after="0"/>
        <w:ind w:left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292F55">
      <w:pPr>
        <w:autoSpaceDE w:val="0"/>
        <w:autoSpaceDN w:val="0"/>
        <w:spacing w:after="0"/>
        <w:ind w:left="24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292F55">
      <w:pPr>
        <w:autoSpaceDE w:val="0"/>
        <w:autoSpaceDN w:val="0"/>
        <w:spacing w:after="0"/>
        <w:ind w:left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292F55">
      <w:pPr>
        <w:autoSpaceDE w:val="0"/>
        <w:autoSpaceDN w:val="0"/>
        <w:spacing w:after="0"/>
        <w:ind w:left="24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292F55">
      <w:pPr>
        <w:autoSpaceDE w:val="0"/>
        <w:autoSpaceDN w:val="0"/>
        <w:spacing w:after="0"/>
        <w:ind w:left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0B3340B7" w14:textId="2F3175BE" w:rsidR="003C6BDA" w:rsidRPr="0055449A" w:rsidRDefault="0069252B" w:rsidP="00292F55">
      <w:pPr>
        <w:autoSpaceDE w:val="0"/>
        <w:autoSpaceDN w:val="0"/>
        <w:spacing w:after="0"/>
        <w:ind w:left="240" w:right="576" w:hanging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14:paraId="51D5C967" w14:textId="3ADC9E19" w:rsidR="003C6BDA" w:rsidRPr="0055449A" w:rsidRDefault="0069252B" w:rsidP="00292F55">
      <w:pPr>
        <w:autoSpaceDE w:val="0"/>
        <w:autoSpaceDN w:val="0"/>
        <w:spacing w:after="0"/>
        <w:ind w:left="240" w:hanging="24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Труд в истории семьи</w:t>
      </w:r>
    </w:p>
    <w:p w14:paraId="141E161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292F55">
      <w:pPr>
        <w:tabs>
          <w:tab w:val="left" w:pos="240"/>
        </w:tabs>
        <w:autoSpaceDE w:val="0"/>
        <w:autoSpaceDN w:val="0"/>
        <w:spacing w:after="0"/>
        <w:jc w:val="both"/>
        <w:rPr>
          <w:lang w:val="ru-RU"/>
        </w:rPr>
        <w:sectPr w:rsidR="003C6BDA" w:rsidRPr="0055449A" w:rsidSect="00292F55">
          <w:pgSz w:w="11900" w:h="16840"/>
          <w:pgMar w:top="358" w:right="1127" w:bottom="408" w:left="846" w:header="720" w:footer="720" w:gutter="0"/>
          <w:cols w:space="720" w:equalWidth="0">
            <w:col w:w="10107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693"/>
      </w:tblGrid>
      <w:tr w:rsidR="0017003B" w:rsidRPr="009D3866" w14:paraId="358F3D11" w14:textId="77777777" w:rsidTr="007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7ED7FEAF" w14:textId="77777777" w:rsidR="002D0091" w:rsidRPr="007D48EC" w:rsidRDefault="002D0091" w:rsidP="002E1D2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F528EC3" w14:textId="77777777" w:rsidR="002D0091" w:rsidRPr="007D48EC" w:rsidRDefault="002D0091" w:rsidP="002E1D22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14:paraId="5D3BAD2C" w14:textId="77777777" w:rsidR="002D0091" w:rsidRPr="007D48EC" w:rsidRDefault="002D0091" w:rsidP="002E1D22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2D0091" w:rsidRPr="003E6959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77777777" w:rsidR="002D0091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2D0091" w:rsidRPr="007D48EC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2D0091" w:rsidRDefault="002D0091" w:rsidP="002E1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2D0091" w:rsidRPr="007D48EC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2F6EA81" w14:textId="77777777" w:rsidR="002D0091" w:rsidRPr="00EB5DBC" w:rsidRDefault="002D0091" w:rsidP="002E1D22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92F55" w:rsidRPr="00292F55" w14:paraId="7DD12C7B" w14:textId="77777777" w:rsidTr="002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1E4A56F6" w14:textId="05AD7C24" w:rsidR="00292F55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</w:t>
            </w:r>
            <w:r w:rsidR="002E1D2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4</w:t>
            </w: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  <w:p w14:paraId="50386367" w14:textId="77777777" w:rsidR="00292F55" w:rsidRDefault="00292F55" w:rsidP="002E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12F15B36" w14:textId="77777777" w:rsidR="00292F55" w:rsidRDefault="00292F55" w:rsidP="002E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5044E34F" w14:textId="77777777" w:rsidR="00292F55" w:rsidRPr="007D48EC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292F55" w14:paraId="6018F7E0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CA46245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14:paraId="295AC703" w14:textId="77777777" w:rsidR="002D0091" w:rsidRPr="009B2F93" w:rsidRDefault="002D0091" w:rsidP="002E1D2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1A917EAE" w14:textId="77777777" w:rsidR="002D0091" w:rsidRPr="009B2F93" w:rsidRDefault="002D0091" w:rsidP="002E1D2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14:paraId="5AB5A2B7" w14:textId="2E158C9D" w:rsidR="002D0091" w:rsidRPr="009D3866" w:rsidRDefault="002E1D22" w:rsidP="002E1D22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02797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36B8EE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05696A6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FD14A83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3B2452B7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0920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292F55" w14:paraId="061C4C1A" w14:textId="77777777" w:rsidTr="00746786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EA31E7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B89497B" w14:textId="77777777" w:rsidR="002D0091" w:rsidRPr="009B2F93" w:rsidRDefault="002D0091" w:rsidP="002E1D2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14:paraId="2CD4B001" w14:textId="65C75342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70D24E" w14:textId="77777777" w:rsidR="002D0091" w:rsidRDefault="002D0091" w:rsidP="002E1D22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029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0E47F68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D4412D0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C521710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44BAC43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92F55" w:rsidRPr="00292F55" w14:paraId="048FDF5E" w14:textId="77777777" w:rsidTr="002E1D2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0F0BF659" w14:textId="51A5B333" w:rsidR="00292F55" w:rsidRDefault="00292F55" w:rsidP="002E1D2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</w:t>
            </w:r>
            <w:r w:rsidR="002E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19E51629" w14:textId="77777777" w:rsidR="00292F55" w:rsidRPr="009D3866" w:rsidRDefault="00292F55" w:rsidP="002E1D2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292F55" w14:paraId="3DEBCEF4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78BCAB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14:paraId="18EAA359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14:paraId="7C893BC9" w14:textId="7B6FA293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C77F89" w14:textId="77777777" w:rsidR="002D0091" w:rsidRDefault="002D0091" w:rsidP="002E1D22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12419EE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04585DB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249700DA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5008790C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90A2" w14:textId="77777777" w:rsidR="002D0091" w:rsidRDefault="002E1D22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971776E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0FFBC69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292F55" w14:paraId="4E808369" w14:textId="77777777" w:rsidTr="0074678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A6F3312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14:paraId="3706F781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14:paraId="2151F206" w14:textId="5A592963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BE81B5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82D911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CE329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978E89D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292F55" w14:paraId="278A6C59" w14:textId="77777777" w:rsidTr="0074678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3E2BB6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14:paraId="731FB36A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14:paraId="2232E298" w14:textId="6A9FD2D3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2BA91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7021F29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7238E5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BE12663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292F55" w14:paraId="34BCF77E" w14:textId="77777777" w:rsidTr="0074678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46B57A5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14:paraId="250E0918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14:paraId="267FA162" w14:textId="7B042642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5EE0E8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7E6CF85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CB3CD61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285A8C16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292F55" w14:paraId="1EB03F5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06F6BE6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14:paraId="5D8B2933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14:paraId="3EB870C7" w14:textId="55536580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4CB67AC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55021B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20ED77E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</w:t>
            </w: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33E97813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</w:t>
            </w:r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ресурсов  </w:t>
            </w:r>
          </w:p>
        </w:tc>
      </w:tr>
      <w:tr w:rsidR="0017003B" w:rsidRPr="00292F55" w14:paraId="1EBC3B31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A7B405A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hideMark/>
          </w:tcPr>
          <w:p w14:paraId="1560A2AD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14:paraId="374D827E" w14:textId="20ECBC4F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393E5B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BE0F520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0289D53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00DFA4A7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292F55" w14:paraId="32D9F0FA" w14:textId="77777777" w:rsidTr="00746786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377F55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14:paraId="0A1CB7BC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14:paraId="0AC16CFC" w14:textId="7C088F4F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7EB02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C3983C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80D2BD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5A84C72D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92F55" w:rsidRPr="00292F55" w14:paraId="04D0C191" w14:textId="77777777" w:rsidTr="002E1D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2D5802BF" w14:textId="08A07088" w:rsidR="00292F55" w:rsidRDefault="00292F55" w:rsidP="00292F55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</w:t>
            </w:r>
            <w:r w:rsidR="002E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08047062" w14:textId="77777777" w:rsidR="00292F55" w:rsidRDefault="00292F55" w:rsidP="00292F5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0651091F" w14:textId="77777777" w:rsidR="00292F55" w:rsidRDefault="00292F55" w:rsidP="002E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6DD7A48E" w14:textId="77777777" w:rsidR="00292F55" w:rsidRPr="009D3866" w:rsidRDefault="00292F55" w:rsidP="002E1D2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292F55" w14:paraId="752DC542" w14:textId="77777777" w:rsidTr="0029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E9364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14:paraId="79895A9C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14:paraId="25661978" w14:textId="264BF55D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8EBE1B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4004F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F0C95B5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C2A577" w14:textId="77777777" w:rsidR="002D0091" w:rsidRPr="00E43153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6527A6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292F55" w14:paraId="2E411DE3" w14:textId="77777777" w:rsidTr="0029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F57600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14:paraId="1EBCD61D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14:paraId="4D6ED09B" w14:textId="5BEA0870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F459B6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C66C69C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DDE1781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782D8C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66784021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2D0091" w:rsidRPr="00292F55" w14:paraId="3EB76493" w14:textId="77777777" w:rsidTr="0029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3245686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14:paraId="741809F9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14:paraId="5943979B" w14:textId="4645A6F5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1C02C8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AA37497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BCBF10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BA2158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09E066E" w14:textId="77777777" w:rsidR="002D0091" w:rsidRPr="009C035A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7969A584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64FFA705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292F55" w14:paraId="7F117F47" w14:textId="77777777" w:rsidTr="0029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9A3B9D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14:paraId="63EDB233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14:paraId="30DA4943" w14:textId="472B3467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39570C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FCD3AA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F50FE74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3917F5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2358DD3C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14:paraId="232C085C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88C9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292F55" w14:paraId="18340190" w14:textId="77777777" w:rsidTr="0029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4CB529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14:paraId="62CED529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14:paraId="33D47BFC" w14:textId="3A3B065F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A53036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1377443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77416D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B9E050A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3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92F55" w:rsidRPr="00292F55" w14:paraId="41FB701C" w14:textId="77777777" w:rsidTr="002E1D2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20965303" w14:textId="3FA1BADE" w:rsidR="00292F55" w:rsidRPr="009D3866" w:rsidRDefault="00292F55" w:rsidP="002E1D22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</w:t>
            </w:r>
            <w:r w:rsidR="002E1D2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4</w:t>
            </w: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17003B" w:rsidRPr="00292F55" w14:paraId="3EFAD1C2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608A9BA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14:paraId="75643050" w14:textId="77777777" w:rsidR="002D0091" w:rsidRPr="009B2F93" w:rsidRDefault="002D0091" w:rsidP="002E1D2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14:paraId="1F9E74E9" w14:textId="743D0D1E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F7CE43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9B09BF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Сообщение-презентация о храмах, мечетях,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5CDC81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14:paraId="0083FF0F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2DC8CC8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211C68C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292F55" w14:paraId="36FC27EF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4DE4B5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701" w:type="dxa"/>
          </w:tcPr>
          <w:p w14:paraId="424BB671" w14:textId="77777777" w:rsidR="002D0091" w:rsidRPr="009B2F93" w:rsidRDefault="002D0091" w:rsidP="002E1D2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67" w:type="dxa"/>
            <w:gridSpan w:val="2"/>
          </w:tcPr>
          <w:p w14:paraId="6DA2D9DA" w14:textId="0ED47CFA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8C6101" w14:textId="77777777" w:rsidR="002D0091" w:rsidRPr="00E03935" w:rsidRDefault="002D0091" w:rsidP="002E1D2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37230E9" w14:textId="77777777" w:rsidR="002D0091" w:rsidRPr="00531919" w:rsidRDefault="002D0091" w:rsidP="002E1D2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ECB5AC5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A6628C8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1C376C2E" w14:textId="77777777" w:rsidR="002D0091" w:rsidRPr="00531919" w:rsidRDefault="002D0091" w:rsidP="002E1D2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53DED4A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3C4FBCA" w14:textId="77777777" w:rsidR="002D0091" w:rsidRPr="00E03935" w:rsidRDefault="002D0091" w:rsidP="002E1D22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92F55" w:rsidRPr="00292F55" w14:paraId="29A76952" w14:textId="77777777" w:rsidTr="002E1D2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6A6B54EA" w14:textId="78112637" w:rsidR="00292F55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</w:t>
            </w:r>
            <w:r w:rsidR="002E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  <w:p w14:paraId="317326E2" w14:textId="77777777" w:rsidR="00292F55" w:rsidRPr="00E03935" w:rsidRDefault="00292F55" w:rsidP="002E1D22">
            <w:pPr>
              <w:spacing w:line="216" w:lineRule="auto"/>
              <w:ind w:right="-57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7003B" w:rsidRPr="00292F55" w14:paraId="091BF139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68031A1" w14:textId="77777777"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14:paraId="4EFCA1DD" w14:textId="77777777" w:rsidR="002D0091" w:rsidRPr="009B2F93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14:paraId="4CDA73DA" w14:textId="62504FB6" w:rsidR="002D0091" w:rsidRPr="009D3866" w:rsidRDefault="002E1D22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39B407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6061ADC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1F808E" w14:textId="77777777" w:rsidR="002D0091" w:rsidRPr="00E73BCF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0362AFD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2FF67A95" w14:textId="77777777"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17003B" w:rsidRPr="009D3866" w14:paraId="3EF35F2B" w14:textId="77777777" w:rsidTr="00664F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1DC980CB" w14:textId="77777777" w:rsidR="002D0091" w:rsidRPr="007D48EC" w:rsidRDefault="002D0091" w:rsidP="002E1D2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565EBD58" w14:textId="77777777" w:rsidR="002D0091" w:rsidRPr="007D48EC" w:rsidRDefault="002D0091" w:rsidP="002E1D22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B92AB65" w14:textId="77777777" w:rsidR="002D0091" w:rsidRPr="007D48EC" w:rsidRDefault="002D0091" w:rsidP="002E1D22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5EDAD" w14:textId="77777777" w:rsidR="002D0091" w:rsidRPr="007D48EC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BD13B" w14:textId="77777777" w:rsidR="002D0091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14:paraId="79D66D91" w14:textId="77777777" w:rsidR="002D0091" w:rsidRPr="007D48EC" w:rsidRDefault="002D0091" w:rsidP="002E1D2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36492A" w14:textId="77777777" w:rsidR="002D0091" w:rsidRPr="00EB5DBC" w:rsidRDefault="002D0091" w:rsidP="002E1D22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7A1A2E7" w14:textId="77777777" w:rsidR="002D0091" w:rsidRPr="007D48EC" w:rsidRDefault="002D0091" w:rsidP="002E1D22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92F55" w:rsidRPr="00292F55" w14:paraId="4805E602" w14:textId="77777777" w:rsidTr="002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8"/>
            <w:hideMark/>
          </w:tcPr>
          <w:p w14:paraId="37990D45" w14:textId="77777777" w:rsidR="00292F55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720F78AF" w14:textId="77777777" w:rsidR="00292F55" w:rsidRDefault="00292F55" w:rsidP="002E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5695B321" w14:textId="77777777" w:rsidR="00292F55" w:rsidRPr="007D48EC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D9ACB0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555BF95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14:paraId="4C0C2DA6" w14:textId="780F2766" w:rsidR="002D0091" w:rsidRPr="009B2F93" w:rsidRDefault="002D0091" w:rsidP="00292F5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  <w:r w:rsidR="00292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14:paraId="0A40183E" w14:textId="44CDFD9D" w:rsidR="002D0091" w:rsidRPr="009D3866" w:rsidRDefault="000E5DE9" w:rsidP="002E1D22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EBB51" w14:textId="2948A432" w:rsidR="002D0091" w:rsidRPr="009D3866" w:rsidRDefault="00AD582C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4F41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95067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26D11C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783107FE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9FFA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5B61E14E" w14:textId="77777777" w:rsidR="002D0091" w:rsidRPr="009D3866" w:rsidRDefault="002D0091" w:rsidP="002E1D22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D62F9" w14:textId="77777777" w:rsidR="002D0091" w:rsidRPr="009D3866" w:rsidRDefault="002D0091" w:rsidP="002E1D22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2D0091" w:rsidRPr="009D3866" w14:paraId="7EA35E1A" w14:textId="77777777" w:rsidTr="00664F41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6C1DA5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14:paraId="6CBA02B4" w14:textId="77777777" w:rsidR="002D0091" w:rsidRPr="009B2F93" w:rsidRDefault="002D0091" w:rsidP="002E1D2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3706A356" w14:textId="37BD03FB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B4DC1B" w14:textId="77777777" w:rsidR="002D0091" w:rsidRDefault="002D0091" w:rsidP="002E1D22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C4AF" w14:textId="74330EEB" w:rsidR="002D0091" w:rsidRPr="009D3866" w:rsidRDefault="00664F4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25559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51273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59B0A3" w14:textId="77777777" w:rsidR="002D0091" w:rsidRPr="009E2E52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275" w:type="dxa"/>
          </w:tcPr>
          <w:p w14:paraId="15DA2047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14:paraId="6C150D12" w14:textId="77777777" w:rsidR="002D0091" w:rsidRPr="009D3866" w:rsidRDefault="002D0091" w:rsidP="002E1D22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292F55" w:rsidRPr="00292F55" w14:paraId="261253C1" w14:textId="77777777" w:rsidTr="002E1D2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8"/>
            <w:hideMark/>
          </w:tcPr>
          <w:p w14:paraId="4E054EB3" w14:textId="77777777" w:rsidR="00292F55" w:rsidRDefault="00292F55" w:rsidP="002E1D2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472D0B2B" w14:textId="77777777" w:rsidR="00292F55" w:rsidRPr="009D3866" w:rsidRDefault="00292F55" w:rsidP="002E1D2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C7066C0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823D281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14:paraId="014F6BF8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14:paraId="5EEDB90C" w14:textId="06C5012E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E0E4CA" w14:textId="77777777" w:rsidR="002D0091" w:rsidRDefault="002D0091" w:rsidP="002E1D22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D03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001C" w14:textId="09BA1CE8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2F0D23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0317BED3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006697" w14:textId="77777777" w:rsidR="002D0091" w:rsidRDefault="002E1D22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76C82B4" w14:textId="77777777" w:rsidR="002D0091" w:rsidRDefault="002D0091" w:rsidP="002E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28DF07B0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F36ABAE" w14:textId="77777777" w:rsidR="002D0091" w:rsidRPr="009D3866" w:rsidRDefault="002D0091" w:rsidP="002E1D22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14:paraId="3F64E34A" w14:textId="77777777" w:rsidR="002D0091" w:rsidRPr="009D3866" w:rsidRDefault="002D0091" w:rsidP="002E1D22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2D0091" w:rsidRPr="00292F55" w14:paraId="6D206FD3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F229790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14:paraId="0D1D318D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14:paraId="3402B794" w14:textId="5DD36596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05378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7BEF" w14:textId="765F49D1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24717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22B74E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CDEFE96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14:paraId="61D96C66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2D0091" w:rsidRPr="009D3866" w14:paraId="13E625F0" w14:textId="77777777" w:rsidTr="00664F41">
        <w:trPr>
          <w:gridAfter w:val="1"/>
          <w:wAfter w:w="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06EEBA4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hideMark/>
          </w:tcPr>
          <w:p w14:paraId="0A529AF8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14:paraId="1E0FCBE7" w14:textId="509B7564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0E0C0C" w14:textId="501B240C" w:rsidR="002D0091" w:rsidRPr="009D3866" w:rsidRDefault="00664F4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F10BD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60FF85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2E3749D0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14:paraId="1A1788C1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2D0091" w:rsidRPr="009D3866" w14:paraId="5BD45CFE" w14:textId="77777777" w:rsidTr="00664F41">
        <w:trPr>
          <w:gridAfter w:val="1"/>
          <w:wAfter w:w="7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F4A2926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hideMark/>
          </w:tcPr>
          <w:p w14:paraId="5B198326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14:paraId="7CC93BD1" w14:textId="7035E05C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08BA29" w14:textId="5B187B9A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DA8CD7" w14:textId="0EB951AA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59D4B3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1C417A2C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14:paraId="16F8A4BB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3651B41B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006BEA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hideMark/>
          </w:tcPr>
          <w:p w14:paraId="1438E294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14:paraId="6558F0E6" w14:textId="6CB94402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1E9D0B" w14:textId="5793D9FF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7B81A4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0A2957D5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B4564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4420451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14:paraId="73AC5BFB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2D0091" w:rsidRPr="00292F55" w14:paraId="042DD9E4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773677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hideMark/>
          </w:tcPr>
          <w:p w14:paraId="33715816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14:paraId="1E4D0A5A" w14:textId="495C17C2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E7AE" w14:textId="2F5E566F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CEAE89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0AC40A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460FA0A7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14:paraId="60930B85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2D0091" w:rsidRPr="00292F55" w14:paraId="1DF9D709" w14:textId="77777777" w:rsidTr="00664F41">
        <w:trPr>
          <w:gridAfter w:val="1"/>
          <w:wAfter w:w="7" w:type="dxa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0CBADE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14:paraId="7969DBF1" w14:textId="77777777" w:rsidR="002D0091" w:rsidRPr="009B2F93" w:rsidRDefault="002D0091" w:rsidP="002E1D2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14:paraId="6D27B225" w14:textId="6F4BFB20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EA308D" w14:textId="053656D4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55557D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D3BBB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13A94BEE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2A3FA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14:paraId="0BE9A8B5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292F55" w:rsidRPr="00292F55" w14:paraId="41669BDE" w14:textId="77777777" w:rsidTr="002E1D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8"/>
            <w:hideMark/>
          </w:tcPr>
          <w:p w14:paraId="02C1BFDA" w14:textId="77777777" w:rsidR="00292F55" w:rsidRDefault="00292F55" w:rsidP="00292F55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5C441065" w14:textId="77777777" w:rsidR="00292F55" w:rsidRDefault="00292F55" w:rsidP="002E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3A35EA34" w14:textId="77777777" w:rsidR="00292F55" w:rsidRPr="009D3866" w:rsidRDefault="00292F55" w:rsidP="002E1D2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7F3C4B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876585C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hideMark/>
          </w:tcPr>
          <w:p w14:paraId="0F288A8E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14:paraId="215827DB" w14:textId="51864DC0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FDADDC" w14:textId="2C31D7BB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03BEB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B76A1C" w14:textId="77777777" w:rsidR="002D0091" w:rsidRPr="00E43153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16E9DE6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7BAC3F57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14:paraId="1A06F50D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9D3866" w14:paraId="1CBA949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CEAE3E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hideMark/>
          </w:tcPr>
          <w:p w14:paraId="7CFF73D6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14:paraId="6F0BC78F" w14:textId="428991A4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3ABAA" w14:textId="373CFBC8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D7631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о царь-колоколе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7C230B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445956E8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r w:rsidRPr="009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медиа-портал</w:t>
            </w:r>
          </w:p>
        </w:tc>
        <w:tc>
          <w:tcPr>
            <w:tcW w:w="1275" w:type="dxa"/>
            <w:hideMark/>
          </w:tcPr>
          <w:p w14:paraId="3267CA10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С.85-98</w:t>
            </w:r>
          </w:p>
          <w:p w14:paraId="52BFA21A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2D0091" w:rsidRPr="009D3866" w14:paraId="267A131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CE23F57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hideMark/>
          </w:tcPr>
          <w:p w14:paraId="4EA4BD14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14:paraId="20F68541" w14:textId="025AF367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2D20D" w14:textId="31503435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21027B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6906A5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730B93E" w14:textId="77777777" w:rsidR="002D0091" w:rsidRPr="009C035A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133F3613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B0A335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14:paraId="51618D64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2D0091" w:rsidRPr="009D3866" w14:paraId="72AEDBAC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43A2F92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hideMark/>
          </w:tcPr>
          <w:p w14:paraId="373FB6F3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14:paraId="225A69FC" w14:textId="6B6EBCF2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A0BCFF" w14:textId="6A034911" w:rsidR="002D0091" w:rsidRPr="009D3866" w:rsidRDefault="00B32FC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7F2AF4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9F7B7A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14:paraId="6450DC6F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14:paraId="0D258012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AC6CB18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2E4AF9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14:paraId="3FFF051A" w14:textId="77777777" w:rsidR="002D0091" w:rsidRPr="009B2F93" w:rsidRDefault="002D0091" w:rsidP="002E1D2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35739DB3" w14:textId="259C9C65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59B0B" w14:textId="6E73159B" w:rsidR="002D0091" w:rsidRPr="009D3866" w:rsidRDefault="00AC408A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FC1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C9C59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AF295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275" w:type="dxa"/>
          </w:tcPr>
          <w:p w14:paraId="6AD11058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14:paraId="716CECD6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55" w:rsidRPr="00292F55" w14:paraId="36719157" w14:textId="77777777" w:rsidTr="002E1D2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8"/>
            <w:hideMark/>
          </w:tcPr>
          <w:p w14:paraId="145FB363" w14:textId="15605AC2" w:rsidR="00292F55" w:rsidRPr="009D3866" w:rsidRDefault="00292F55" w:rsidP="00292F55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</w:tr>
      <w:tr w:rsidR="002D0091" w:rsidRPr="009D3866" w14:paraId="6E60F732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DE18F2C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hideMark/>
          </w:tcPr>
          <w:p w14:paraId="113E594A" w14:textId="77777777" w:rsidR="002D0091" w:rsidRPr="009B2F93" w:rsidRDefault="002D0091" w:rsidP="002E1D2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14:paraId="1FF4183E" w14:textId="25AE2867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2CA60" w14:textId="11DA49BB" w:rsidR="002D0091" w:rsidRPr="009D3866" w:rsidRDefault="00AC408A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2ACC7E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F3F549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315C092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64896CB7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14:paraId="071C93DB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2D0091" w:rsidRPr="00292F55" w14:paraId="2008593E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F833AD" w14:textId="77777777" w:rsidR="002D0091" w:rsidRPr="009D3866" w:rsidRDefault="002D0091" w:rsidP="002E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14:paraId="04E326BA" w14:textId="77777777" w:rsidR="002D0091" w:rsidRPr="009B2F93" w:rsidRDefault="002D0091" w:rsidP="002E1D2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19516DDD" w14:textId="23068160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F064EA" w14:textId="7E4B4C91" w:rsidR="002D0091" w:rsidRPr="00E03935" w:rsidRDefault="00AC408A" w:rsidP="002E1D2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5C569A" w14:textId="77777777" w:rsidR="002D0091" w:rsidRPr="00531919" w:rsidRDefault="002D0091" w:rsidP="002E1D2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731382" w14:textId="77777777" w:rsidR="002D0091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EC03998" w14:textId="77777777" w:rsidR="002D0091" w:rsidRPr="00E03935" w:rsidRDefault="002D0091" w:rsidP="002E1D22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6F6E4E1D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14:paraId="75B79CD4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292F55" w:rsidRPr="00292F55" w14:paraId="47BECECF" w14:textId="77777777" w:rsidTr="002E1D2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8"/>
            <w:hideMark/>
          </w:tcPr>
          <w:p w14:paraId="40FA54B6" w14:textId="77777777" w:rsidR="00292F55" w:rsidRDefault="00292F55" w:rsidP="002E1D2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14:paraId="6A0B1F5B" w14:textId="77777777" w:rsidR="00292F55" w:rsidRPr="00E03935" w:rsidRDefault="00292F55" w:rsidP="002E1D22">
            <w:pPr>
              <w:spacing w:line="216" w:lineRule="auto"/>
              <w:ind w:right="-57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2D0091" w:rsidRPr="009D3866" w14:paraId="5C74455D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E10B27D" w14:textId="77777777" w:rsidR="002D0091" w:rsidRPr="009D3866" w:rsidRDefault="002D0091" w:rsidP="00292F5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14:paraId="619C56B3" w14:textId="77777777" w:rsidR="002D0091" w:rsidRPr="009B2F93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14:paraId="45B70371" w14:textId="0A5324EF" w:rsidR="002D0091" w:rsidRPr="009D3866" w:rsidRDefault="000E5DE9" w:rsidP="002E1D2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BEDE7" w14:textId="2E83EC0D" w:rsidR="002D0091" w:rsidRPr="009D3866" w:rsidRDefault="00AC408A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28750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0471" w14:textId="77777777" w:rsidR="002D0091" w:rsidRPr="009D3866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1701" w:type="dxa"/>
            <w:tcBorders>
              <w:left w:val="single" w:sz="4" w:space="0" w:color="auto"/>
            </w:tcBorders>
          </w:tcPr>
          <w:p w14:paraId="3BFD50F9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1825D8" w14:textId="77777777" w:rsidR="002D0091" w:rsidRDefault="002D0091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A97" w14:textId="77777777" w:rsidR="002D0091" w:rsidRPr="009D3866" w:rsidRDefault="002E1D22" w:rsidP="002E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275" w:type="dxa"/>
            <w:hideMark/>
          </w:tcPr>
          <w:p w14:paraId="2D818266" w14:textId="77777777" w:rsidR="002D0091" w:rsidRPr="009D3866" w:rsidRDefault="002D0091" w:rsidP="002E1D2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14:paraId="7395F778" w14:textId="77777777" w:rsidR="002D0091" w:rsidRPr="0093023D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43AC01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2F41E5D3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14:paraId="2C3C029B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528EFEA9" w14:textId="0E1A9111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2020.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МЕТОДИЧЕСКИЕ МАТЕРИАЛЫ ДЛЯ УЧИТЕЛЯ</w:t>
      </w:r>
    </w:p>
    <w:p w14:paraId="58C8D8F5" w14:textId="45546389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14:paraId="097BCA51" w14:textId="153CCE73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2019</w:t>
      </w:r>
    </w:p>
    <w:p w14:paraId="6D0D34B4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ред.А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2E1D22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7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2E1D22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8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8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14:paraId="460B9F4C" w14:textId="7D7C4A12"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DB6304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02D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7E42D30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62E85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p w14:paraId="56539E13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7777777"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0E5DE9"/>
    <w:rsid w:val="0015074B"/>
    <w:rsid w:val="0017003B"/>
    <w:rsid w:val="00202FD0"/>
    <w:rsid w:val="00292F55"/>
    <w:rsid w:val="0029639D"/>
    <w:rsid w:val="002D0091"/>
    <w:rsid w:val="002E1D22"/>
    <w:rsid w:val="002F609C"/>
    <w:rsid w:val="00313BDD"/>
    <w:rsid w:val="00326F90"/>
    <w:rsid w:val="0037796D"/>
    <w:rsid w:val="003C6BDA"/>
    <w:rsid w:val="004A5BD0"/>
    <w:rsid w:val="00505292"/>
    <w:rsid w:val="00505DA5"/>
    <w:rsid w:val="0055449A"/>
    <w:rsid w:val="005A1E55"/>
    <w:rsid w:val="005C50C7"/>
    <w:rsid w:val="00664F41"/>
    <w:rsid w:val="0069252B"/>
    <w:rsid w:val="00746786"/>
    <w:rsid w:val="008735A5"/>
    <w:rsid w:val="00A140FC"/>
    <w:rsid w:val="00AA1D8D"/>
    <w:rsid w:val="00AC408A"/>
    <w:rsid w:val="00AD582C"/>
    <w:rsid w:val="00B32FC1"/>
    <w:rsid w:val="00B47730"/>
    <w:rsid w:val="00B60DD6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artclassic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www.islamica.ru" TargetMode="External"/><Relationship Id="rId21" Type="http://schemas.openxmlformats.org/officeDocument/2006/relationships/hyperlink" Target="http://www.muslimheritage.com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www.istorya.ru" TargetMode="External"/><Relationship Id="rId47" Type="http://schemas.openxmlformats.org/officeDocument/2006/relationships/hyperlink" Target="https://resh.edu.ru/special-course/" TargetMode="External"/><Relationship Id="rId50" Type="http://schemas.openxmlformats.org/officeDocument/2006/relationships/hyperlink" Target="http://www.muslimheritage.com" TargetMode="External"/><Relationship Id="rId55" Type="http://schemas.openxmlformats.org/officeDocument/2006/relationships/hyperlink" Target="http://www.hrono.ru" TargetMode="External"/><Relationship Id="rId7" Type="http://schemas.openxmlformats.org/officeDocument/2006/relationships/hyperlink" Target="https://resh.edu.ru/special-course/1/1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artclassic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tvspas.ru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www.islamica.ru" TargetMode="External"/><Relationship Id="rId29" Type="http://schemas.openxmlformats.org/officeDocument/2006/relationships/hyperlink" Target="https://resh.edu.ru/special-course/1/3" TargetMode="External"/><Relationship Id="rId41" Type="http://schemas.openxmlformats.org/officeDocument/2006/relationships/hyperlink" Target="http://www.istorya.ru" TargetMode="External"/><Relationship Id="rId54" Type="http://schemas.openxmlformats.org/officeDocument/2006/relationships/hyperlink" Target="http://www.tvspa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classic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artclassic.edu.ru" TargetMode="External"/><Relationship Id="rId40" Type="http://schemas.openxmlformats.org/officeDocument/2006/relationships/hyperlink" Target="http://www.muslimheritage.com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lib.ru" TargetMode="External"/><Relationship Id="rId58" Type="http://schemas.openxmlformats.org/officeDocument/2006/relationships/hyperlink" Target="http://artclassic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istorya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www.islamica.ru" TargetMode="External"/><Relationship Id="rId57" Type="http://schemas.openxmlformats.org/officeDocument/2006/relationships/hyperlink" Target="http://&#1089;yrill.newma.ru" TargetMode="Externa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www.tvspas.ru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artclassic.edu.ru" TargetMode="External"/><Relationship Id="rId52" Type="http://schemas.openxmlformats.org/officeDocument/2006/relationships/hyperlink" Target="http://ihtik.lib.ru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ogoslov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s://resh.edu.ru/special-course/1/1" TargetMode="External"/><Relationship Id="rId30" Type="http://schemas.openxmlformats.org/officeDocument/2006/relationships/hyperlink" Target="http://artclassic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://www.td.gov.ru" TargetMode="External"/><Relationship Id="rId56" Type="http://schemas.openxmlformats.org/officeDocument/2006/relationships/hyperlink" Target="http://www.istorya.ru" TargetMode="External"/><Relationship Id="rId8" Type="http://schemas.openxmlformats.org/officeDocument/2006/relationships/hyperlink" Target="http://scool-collection.edu.ru" TargetMode="External"/><Relationship Id="rId51" Type="http://schemas.openxmlformats.org/officeDocument/2006/relationships/hyperlink" Target="http://www.gumer.info/bogosl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5FFD7-7791-4627-989A-DFFEB86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6631</Words>
  <Characters>37797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Довольный пользователь Microsoft Office</cp:lastModifiedBy>
  <cp:revision>26</cp:revision>
  <dcterms:created xsi:type="dcterms:W3CDTF">2013-12-23T23:15:00Z</dcterms:created>
  <dcterms:modified xsi:type="dcterms:W3CDTF">2023-06-07T13:19:00Z</dcterms:modified>
  <cp:category/>
</cp:coreProperties>
</file>